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1D0F5B9" w14:textId="6AA18D69" w:rsidR="003811D8" w:rsidRPr="00BF1B25" w:rsidRDefault="00522AAD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  <w:r w:rsidRPr="00BF1B25">
        <w:rPr>
          <w:rFonts w:ascii="Baguet Script" w:hAnsi="Baguet Script"/>
          <w:b/>
          <w:bCs/>
          <w:sz w:val="48"/>
          <w:szCs w:val="48"/>
        </w:rPr>
        <w:t>Brief</w:t>
      </w:r>
      <w:r w:rsidR="00936BD3">
        <w:rPr>
          <w:rFonts w:ascii="Baguet Script" w:hAnsi="Baguet Script"/>
          <w:b/>
          <w:bCs/>
          <w:sz w:val="48"/>
          <w:szCs w:val="48"/>
        </w:rPr>
        <w:t xml:space="preserve"> creativo</w:t>
      </w:r>
    </w:p>
    <w:tbl>
      <w:tblPr>
        <w:tblStyle w:val="Tablaconcuadrcula"/>
        <w:tblpPr w:leftFromText="141" w:rightFromText="141" w:vertAnchor="text" w:horzAnchor="margin" w:tblpXSpec="center" w:tblpY="9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11651"/>
      </w:tblGrid>
      <w:tr w:rsidR="00A43CED" w14:paraId="6027F129" w14:textId="77777777" w:rsidTr="00A43CED">
        <w:tc>
          <w:tcPr>
            <w:tcW w:w="2405" w:type="dxa"/>
            <w:shd w:val="clear" w:color="auto" w:fill="00AFB9"/>
          </w:tcPr>
          <w:p w14:paraId="6263A305" w14:textId="77777777" w:rsidR="00A43CED" w:rsidRPr="00C81661" w:rsidRDefault="00A43CED" w:rsidP="00A43CE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Nombre de la empresa</w:t>
            </w:r>
            <w:r w:rsidRPr="00C81661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11651" w:type="dxa"/>
            <w:shd w:val="clear" w:color="auto" w:fill="D5FDFF"/>
          </w:tcPr>
          <w:p w14:paraId="2371CF3C" w14:textId="77777777" w:rsidR="00A43CED" w:rsidRDefault="00A43CED" w:rsidP="00A43CED"/>
        </w:tc>
      </w:tr>
      <w:tr w:rsidR="00A43CED" w14:paraId="064343EC" w14:textId="77777777" w:rsidTr="00A43CED">
        <w:tc>
          <w:tcPr>
            <w:tcW w:w="2405" w:type="dxa"/>
            <w:shd w:val="clear" w:color="auto" w:fill="00AFB9"/>
          </w:tcPr>
          <w:p w14:paraId="775B8CDB" w14:textId="77777777" w:rsidR="00A43CED" w:rsidRPr="00C81661" w:rsidRDefault="00A43CED" w:rsidP="00A43CE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Contacto</w:t>
            </w:r>
            <w:r w:rsidRPr="00C81661">
              <w:rPr>
                <w:b/>
                <w:bCs/>
                <w:color w:val="FFFFFF" w:themeColor="background1"/>
              </w:rPr>
              <w:t xml:space="preserve">: </w:t>
            </w:r>
          </w:p>
        </w:tc>
        <w:tc>
          <w:tcPr>
            <w:tcW w:w="11651" w:type="dxa"/>
            <w:shd w:val="clear" w:color="auto" w:fill="D5FDFF"/>
          </w:tcPr>
          <w:p w14:paraId="0E379B08" w14:textId="77777777" w:rsidR="00A43CED" w:rsidRDefault="00A43CED" w:rsidP="00A43CED"/>
        </w:tc>
      </w:tr>
      <w:tr w:rsidR="00A43CED" w14:paraId="0ECC9DDB" w14:textId="77777777" w:rsidTr="00A43CED">
        <w:tc>
          <w:tcPr>
            <w:tcW w:w="2405" w:type="dxa"/>
            <w:shd w:val="clear" w:color="auto" w:fill="00AFB9"/>
          </w:tcPr>
          <w:p w14:paraId="5D91692F" w14:textId="77777777" w:rsidR="00A43CED" w:rsidRPr="00C81661" w:rsidRDefault="00A43CED" w:rsidP="00A43CE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Correo electrónico</w:t>
            </w:r>
            <w:r w:rsidRPr="00C81661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11651" w:type="dxa"/>
            <w:shd w:val="clear" w:color="auto" w:fill="D5FDFF"/>
          </w:tcPr>
          <w:p w14:paraId="2E7D0F9C" w14:textId="77777777" w:rsidR="00A43CED" w:rsidRDefault="00A43CED" w:rsidP="00A43CED"/>
        </w:tc>
      </w:tr>
      <w:tr w:rsidR="00A43CED" w14:paraId="7D667CC7" w14:textId="77777777" w:rsidTr="00A43CED">
        <w:tc>
          <w:tcPr>
            <w:tcW w:w="2405" w:type="dxa"/>
            <w:shd w:val="clear" w:color="auto" w:fill="00AFB9"/>
          </w:tcPr>
          <w:p w14:paraId="5AD0874A" w14:textId="77777777" w:rsidR="00A43CED" w:rsidRPr="00C81661" w:rsidRDefault="00A43CED" w:rsidP="00A43CE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Teléfono:</w:t>
            </w:r>
            <w:r w:rsidRPr="00C81661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1651" w:type="dxa"/>
            <w:shd w:val="clear" w:color="auto" w:fill="D5FDFF"/>
          </w:tcPr>
          <w:p w14:paraId="0CE30C96" w14:textId="77777777" w:rsidR="00A43CED" w:rsidRDefault="00A43CED" w:rsidP="00A43CED"/>
        </w:tc>
      </w:tr>
    </w:tbl>
    <w:p w14:paraId="08C4AB86" w14:textId="16B8786B" w:rsidR="00657142" w:rsidRPr="00657142" w:rsidRDefault="00657142" w:rsidP="00657142">
      <w:pPr>
        <w:rPr>
          <w:b/>
          <w:bCs/>
          <w:sz w:val="24"/>
          <w:szCs w:val="24"/>
        </w:rPr>
      </w:pPr>
    </w:p>
    <w:p w14:paraId="3DF04EF4" w14:textId="2AC4209F" w:rsidR="00657142" w:rsidRPr="00657142" w:rsidRDefault="00657142" w:rsidP="006571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Información</w:t>
      </w:r>
      <w:r w:rsidRPr="00657142">
        <w:rPr>
          <w:b/>
          <w:bCs/>
          <w:sz w:val="24"/>
          <w:szCs w:val="24"/>
        </w:rPr>
        <w:t xml:space="preserve"> de la empresa: </w:t>
      </w:r>
    </w:p>
    <w:tbl>
      <w:tblPr>
        <w:tblStyle w:val="Tablaconcuadrcula"/>
        <w:tblpPr w:leftFromText="141" w:rightFromText="141" w:vertAnchor="text" w:horzAnchor="margin" w:tblpXSpec="center" w:tblpY="9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11651"/>
      </w:tblGrid>
      <w:tr w:rsidR="00657142" w14:paraId="30ABACE0" w14:textId="77777777" w:rsidTr="00074418">
        <w:tc>
          <w:tcPr>
            <w:tcW w:w="2405" w:type="dxa"/>
            <w:shd w:val="clear" w:color="auto" w:fill="00AFB9"/>
          </w:tcPr>
          <w:p w14:paraId="7BF4E8CD" w14:textId="77777777" w:rsidR="00657142" w:rsidRPr="00C81661" w:rsidRDefault="00657142" w:rsidP="0007441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Marca</w:t>
            </w:r>
            <w:r w:rsidRPr="00C81661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11651" w:type="dxa"/>
            <w:shd w:val="clear" w:color="auto" w:fill="D5FDFF"/>
          </w:tcPr>
          <w:p w14:paraId="7D93F85B" w14:textId="77777777" w:rsidR="00657142" w:rsidRDefault="00657142" w:rsidP="00074418"/>
        </w:tc>
      </w:tr>
      <w:tr w:rsidR="00657142" w14:paraId="65177EDE" w14:textId="77777777" w:rsidTr="00074418">
        <w:tc>
          <w:tcPr>
            <w:tcW w:w="2405" w:type="dxa"/>
            <w:shd w:val="clear" w:color="auto" w:fill="00AFB9"/>
          </w:tcPr>
          <w:p w14:paraId="4513E3EB" w14:textId="77777777" w:rsidR="00657142" w:rsidRPr="00C81661" w:rsidRDefault="00657142" w:rsidP="0007441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Productos o servicios</w:t>
            </w:r>
            <w:r w:rsidRPr="00C81661">
              <w:rPr>
                <w:b/>
                <w:bCs/>
                <w:color w:val="FFFFFF" w:themeColor="background1"/>
              </w:rPr>
              <w:t xml:space="preserve">: </w:t>
            </w:r>
          </w:p>
        </w:tc>
        <w:tc>
          <w:tcPr>
            <w:tcW w:w="11651" w:type="dxa"/>
            <w:shd w:val="clear" w:color="auto" w:fill="D5FDFF"/>
          </w:tcPr>
          <w:p w14:paraId="271B8058" w14:textId="77777777" w:rsidR="00657142" w:rsidRDefault="00657142" w:rsidP="00074418"/>
        </w:tc>
      </w:tr>
      <w:tr w:rsidR="00657142" w14:paraId="1B63E70B" w14:textId="77777777" w:rsidTr="00074418">
        <w:tc>
          <w:tcPr>
            <w:tcW w:w="2405" w:type="dxa"/>
            <w:shd w:val="clear" w:color="auto" w:fill="00AFB9"/>
          </w:tcPr>
          <w:p w14:paraId="516AEEC0" w14:textId="77777777" w:rsidR="00657142" w:rsidRPr="00C81661" w:rsidRDefault="00657142" w:rsidP="0007441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Público objetivo</w:t>
            </w:r>
            <w:r w:rsidRPr="00C81661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11651" w:type="dxa"/>
            <w:shd w:val="clear" w:color="auto" w:fill="D5FDFF"/>
          </w:tcPr>
          <w:p w14:paraId="0E562F5E" w14:textId="77777777" w:rsidR="00657142" w:rsidRDefault="00657142" w:rsidP="00074418"/>
        </w:tc>
      </w:tr>
      <w:tr w:rsidR="00657142" w14:paraId="05CD16EA" w14:textId="77777777" w:rsidTr="00074418">
        <w:tc>
          <w:tcPr>
            <w:tcW w:w="2405" w:type="dxa"/>
            <w:shd w:val="clear" w:color="auto" w:fill="00AFB9"/>
          </w:tcPr>
          <w:p w14:paraId="62A345D2" w14:textId="30781D11" w:rsidR="00657142" w:rsidRPr="00C81661" w:rsidRDefault="00657142" w:rsidP="0007441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Misión</w:t>
            </w:r>
            <w:r>
              <w:rPr>
                <w:b/>
                <w:bCs/>
                <w:color w:val="FFFFFF" w:themeColor="background1"/>
              </w:rPr>
              <w:t>:</w:t>
            </w:r>
            <w:r w:rsidRPr="00C81661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1651" w:type="dxa"/>
            <w:shd w:val="clear" w:color="auto" w:fill="D5FDFF"/>
          </w:tcPr>
          <w:p w14:paraId="2CBA654D" w14:textId="77777777" w:rsidR="00657142" w:rsidRDefault="00657142" w:rsidP="00074418"/>
        </w:tc>
      </w:tr>
      <w:tr w:rsidR="00657142" w14:paraId="3D875902" w14:textId="77777777" w:rsidTr="00074418">
        <w:tc>
          <w:tcPr>
            <w:tcW w:w="2405" w:type="dxa"/>
            <w:shd w:val="clear" w:color="auto" w:fill="00AFB9"/>
          </w:tcPr>
          <w:p w14:paraId="4950DC43" w14:textId="66033FDA" w:rsidR="00657142" w:rsidRDefault="00657142" w:rsidP="0007441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Visión:</w:t>
            </w:r>
          </w:p>
        </w:tc>
        <w:tc>
          <w:tcPr>
            <w:tcW w:w="11651" w:type="dxa"/>
            <w:shd w:val="clear" w:color="auto" w:fill="D5FDFF"/>
          </w:tcPr>
          <w:p w14:paraId="3E1EC564" w14:textId="77777777" w:rsidR="00657142" w:rsidRDefault="00657142" w:rsidP="00074418"/>
        </w:tc>
      </w:tr>
    </w:tbl>
    <w:p w14:paraId="27F4BD9D" w14:textId="5D300E32" w:rsidR="00657142" w:rsidRDefault="00657142" w:rsidP="00657142"/>
    <w:p w14:paraId="1979F485" w14:textId="77777777" w:rsidR="007611A1" w:rsidRPr="00F929CE" w:rsidRDefault="007611A1" w:rsidP="007611A1">
      <w:pPr>
        <w:rPr>
          <w:b/>
          <w:bCs/>
          <w:sz w:val="24"/>
          <w:szCs w:val="24"/>
        </w:rPr>
      </w:pPr>
      <w:r w:rsidRPr="00F929CE">
        <w:rPr>
          <w:b/>
          <w:bCs/>
          <w:sz w:val="24"/>
          <w:szCs w:val="24"/>
        </w:rPr>
        <w:t>Información del mercado y la competencia:</w:t>
      </w:r>
    </w:p>
    <w:tbl>
      <w:tblPr>
        <w:tblStyle w:val="Tablaconcuadrcula"/>
        <w:tblpPr w:leftFromText="141" w:rightFromText="141" w:vertAnchor="text" w:horzAnchor="margin" w:tblpXSpec="center" w:tblpY="9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9525"/>
      </w:tblGrid>
      <w:tr w:rsidR="007611A1" w14:paraId="0BF9544C" w14:textId="77777777" w:rsidTr="00074418">
        <w:tc>
          <w:tcPr>
            <w:tcW w:w="4531" w:type="dxa"/>
            <w:shd w:val="clear" w:color="auto" w:fill="00AFB9"/>
          </w:tcPr>
          <w:p w14:paraId="76A65393" w14:textId="77777777" w:rsidR="007611A1" w:rsidRPr="00C81661" w:rsidRDefault="007611A1" w:rsidP="0007441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Principales competidores</w:t>
            </w:r>
            <w:r w:rsidRPr="00C81661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9525" w:type="dxa"/>
            <w:shd w:val="clear" w:color="auto" w:fill="D5FDFF"/>
          </w:tcPr>
          <w:p w14:paraId="65E1369F" w14:textId="77777777" w:rsidR="007611A1" w:rsidRDefault="007611A1" w:rsidP="00074418"/>
        </w:tc>
      </w:tr>
      <w:tr w:rsidR="007611A1" w14:paraId="5B9E5D34" w14:textId="77777777" w:rsidTr="00074418">
        <w:tc>
          <w:tcPr>
            <w:tcW w:w="4531" w:type="dxa"/>
            <w:shd w:val="clear" w:color="auto" w:fill="00AFB9"/>
          </w:tcPr>
          <w:p w14:paraId="7723959D" w14:textId="77777777" w:rsidR="007611A1" w:rsidRPr="00C81661" w:rsidRDefault="007611A1" w:rsidP="0007441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Estrategias de marketing de los competidores</w:t>
            </w:r>
            <w:r w:rsidRPr="00C81661">
              <w:rPr>
                <w:b/>
                <w:bCs/>
                <w:color w:val="FFFFFF" w:themeColor="background1"/>
              </w:rPr>
              <w:t xml:space="preserve">: </w:t>
            </w:r>
          </w:p>
        </w:tc>
        <w:tc>
          <w:tcPr>
            <w:tcW w:w="9525" w:type="dxa"/>
            <w:shd w:val="clear" w:color="auto" w:fill="D5FDFF"/>
          </w:tcPr>
          <w:p w14:paraId="2B2F961B" w14:textId="77777777" w:rsidR="007611A1" w:rsidRDefault="007611A1" w:rsidP="00074418"/>
        </w:tc>
      </w:tr>
      <w:tr w:rsidR="007611A1" w14:paraId="2C4DEC68" w14:textId="77777777" w:rsidTr="00074418">
        <w:tc>
          <w:tcPr>
            <w:tcW w:w="4531" w:type="dxa"/>
            <w:shd w:val="clear" w:color="auto" w:fill="00AFB9"/>
          </w:tcPr>
          <w:p w14:paraId="656A7419" w14:textId="77777777" w:rsidR="007611A1" w:rsidRPr="00C81661" w:rsidRDefault="007611A1" w:rsidP="0007441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Características del mercado</w:t>
            </w:r>
            <w:r w:rsidRPr="00C81661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9525" w:type="dxa"/>
            <w:shd w:val="clear" w:color="auto" w:fill="D5FDFF"/>
          </w:tcPr>
          <w:p w14:paraId="3FF4C59D" w14:textId="77777777" w:rsidR="007611A1" w:rsidRDefault="007611A1" w:rsidP="00074418"/>
        </w:tc>
      </w:tr>
      <w:tr w:rsidR="007611A1" w14:paraId="0387162D" w14:textId="77777777" w:rsidTr="00074418">
        <w:tc>
          <w:tcPr>
            <w:tcW w:w="4531" w:type="dxa"/>
            <w:shd w:val="clear" w:color="auto" w:fill="00AFB9"/>
          </w:tcPr>
          <w:p w14:paraId="4473197D" w14:textId="77777777" w:rsidR="007611A1" w:rsidRPr="00C81661" w:rsidRDefault="007611A1" w:rsidP="0007441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Tendencias del mercado:</w:t>
            </w:r>
            <w:r w:rsidRPr="00C81661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25" w:type="dxa"/>
            <w:shd w:val="clear" w:color="auto" w:fill="D5FDFF"/>
          </w:tcPr>
          <w:p w14:paraId="0EA5A3BC" w14:textId="77777777" w:rsidR="007611A1" w:rsidRDefault="007611A1" w:rsidP="00074418"/>
        </w:tc>
      </w:tr>
    </w:tbl>
    <w:p w14:paraId="767FA215" w14:textId="77777777" w:rsidR="007611A1" w:rsidRDefault="007611A1" w:rsidP="00657142">
      <w:pPr>
        <w:rPr>
          <w:b/>
          <w:bCs/>
          <w:sz w:val="24"/>
          <w:szCs w:val="24"/>
        </w:rPr>
      </w:pPr>
    </w:p>
    <w:p w14:paraId="0F273BCE" w14:textId="43358016" w:rsidR="00657142" w:rsidRPr="00657142" w:rsidRDefault="00657142" w:rsidP="006571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Situación actual</w:t>
      </w:r>
      <w:r w:rsidRPr="00657142">
        <w:rPr>
          <w:b/>
          <w:bCs/>
          <w:sz w:val="24"/>
          <w:szCs w:val="24"/>
        </w:rPr>
        <w:t xml:space="preserve"> de la empresa: </w:t>
      </w:r>
    </w:p>
    <w:tbl>
      <w:tblPr>
        <w:tblStyle w:val="Tablaconcuadrcula"/>
        <w:tblpPr w:leftFromText="141" w:rightFromText="141" w:vertAnchor="text" w:horzAnchor="margin" w:tblpXSpec="center" w:tblpY="9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9525"/>
      </w:tblGrid>
      <w:tr w:rsidR="00657142" w14:paraId="3E54239E" w14:textId="77777777" w:rsidTr="00657142">
        <w:tc>
          <w:tcPr>
            <w:tcW w:w="4531" w:type="dxa"/>
            <w:shd w:val="clear" w:color="auto" w:fill="00AFB9"/>
          </w:tcPr>
          <w:p w14:paraId="6F2DFB3D" w14:textId="379B42E0" w:rsidR="00657142" w:rsidRPr="00C81661" w:rsidRDefault="00657142" w:rsidP="0007441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Rango de precios de los productos o servicios</w:t>
            </w:r>
            <w:r w:rsidRPr="00C81661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9525" w:type="dxa"/>
            <w:shd w:val="clear" w:color="auto" w:fill="D5FDFF"/>
          </w:tcPr>
          <w:p w14:paraId="520C5635" w14:textId="77777777" w:rsidR="00657142" w:rsidRDefault="00657142" w:rsidP="00074418"/>
        </w:tc>
      </w:tr>
      <w:tr w:rsidR="007A457D" w14:paraId="4C65E086" w14:textId="77777777" w:rsidTr="00657142">
        <w:tc>
          <w:tcPr>
            <w:tcW w:w="4531" w:type="dxa"/>
            <w:shd w:val="clear" w:color="auto" w:fill="00AFB9"/>
          </w:tcPr>
          <w:p w14:paraId="2B32B60E" w14:textId="0C976021" w:rsidR="007A457D" w:rsidRDefault="007A457D" w:rsidP="0007441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Distribución de los productos o servicios:</w:t>
            </w:r>
          </w:p>
        </w:tc>
        <w:tc>
          <w:tcPr>
            <w:tcW w:w="9525" w:type="dxa"/>
            <w:shd w:val="clear" w:color="auto" w:fill="D5FDFF"/>
          </w:tcPr>
          <w:p w14:paraId="537F0EC1" w14:textId="77777777" w:rsidR="007A457D" w:rsidRDefault="007A457D" w:rsidP="00074418"/>
        </w:tc>
      </w:tr>
      <w:tr w:rsidR="00657142" w14:paraId="633B10D9" w14:textId="77777777" w:rsidTr="00657142">
        <w:tc>
          <w:tcPr>
            <w:tcW w:w="4531" w:type="dxa"/>
            <w:shd w:val="clear" w:color="auto" w:fill="00AFB9"/>
          </w:tcPr>
          <w:p w14:paraId="3CE7419C" w14:textId="1DA3690C" w:rsidR="00657142" w:rsidRPr="00C81661" w:rsidRDefault="00657142" w:rsidP="0007441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</w:t>
            </w:r>
            <w:r>
              <w:rPr>
                <w:b/>
                <w:bCs/>
                <w:color w:val="FFFFFF" w:themeColor="background1"/>
              </w:rPr>
              <w:t>lan de promoción y comunicación actual</w:t>
            </w:r>
            <w:r w:rsidRPr="00C81661">
              <w:rPr>
                <w:b/>
                <w:bCs/>
                <w:color w:val="FFFFFF" w:themeColor="background1"/>
              </w:rPr>
              <w:t xml:space="preserve">: </w:t>
            </w:r>
          </w:p>
        </w:tc>
        <w:tc>
          <w:tcPr>
            <w:tcW w:w="9525" w:type="dxa"/>
            <w:shd w:val="clear" w:color="auto" w:fill="D5FDFF"/>
          </w:tcPr>
          <w:p w14:paraId="0ECCD604" w14:textId="77777777" w:rsidR="00657142" w:rsidRDefault="00657142" w:rsidP="00074418"/>
        </w:tc>
      </w:tr>
      <w:tr w:rsidR="00657142" w14:paraId="15952245" w14:textId="77777777" w:rsidTr="00657142">
        <w:tc>
          <w:tcPr>
            <w:tcW w:w="4531" w:type="dxa"/>
            <w:shd w:val="clear" w:color="auto" w:fill="00AFB9"/>
          </w:tcPr>
          <w:p w14:paraId="6C0233EA" w14:textId="2E8B5545" w:rsidR="00657142" w:rsidRPr="00C81661" w:rsidRDefault="007A457D" w:rsidP="0007441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Experiencia en el mercado</w:t>
            </w:r>
            <w:r w:rsidR="00657142" w:rsidRPr="00C81661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9525" w:type="dxa"/>
            <w:shd w:val="clear" w:color="auto" w:fill="D5FDFF"/>
          </w:tcPr>
          <w:p w14:paraId="2B8E851B" w14:textId="77777777" w:rsidR="00657142" w:rsidRDefault="00657142" w:rsidP="00074418"/>
        </w:tc>
      </w:tr>
      <w:tr w:rsidR="00657142" w14:paraId="2685C5B1" w14:textId="77777777" w:rsidTr="00657142">
        <w:tc>
          <w:tcPr>
            <w:tcW w:w="4531" w:type="dxa"/>
            <w:shd w:val="clear" w:color="auto" w:fill="00AFB9"/>
          </w:tcPr>
          <w:p w14:paraId="15507328" w14:textId="70253798" w:rsidR="00657142" w:rsidRPr="00C81661" w:rsidRDefault="007A457D" w:rsidP="0007441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Ventajas competitivas</w:t>
            </w:r>
            <w:r w:rsidR="00657142">
              <w:rPr>
                <w:b/>
                <w:bCs/>
                <w:color w:val="FFFFFF" w:themeColor="background1"/>
              </w:rPr>
              <w:t>:</w:t>
            </w:r>
            <w:r w:rsidR="00657142" w:rsidRPr="00C81661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25" w:type="dxa"/>
            <w:shd w:val="clear" w:color="auto" w:fill="D5FDFF"/>
          </w:tcPr>
          <w:p w14:paraId="4A5E80F3" w14:textId="77777777" w:rsidR="00657142" w:rsidRDefault="00657142" w:rsidP="00074418"/>
        </w:tc>
      </w:tr>
    </w:tbl>
    <w:p w14:paraId="179D7892" w14:textId="5ED2A832" w:rsidR="00657142" w:rsidRDefault="00657142" w:rsidP="00657142"/>
    <w:p w14:paraId="528B683F" w14:textId="7817BE88" w:rsidR="007A457D" w:rsidRPr="007A457D" w:rsidRDefault="007A457D" w:rsidP="00657142">
      <w:pPr>
        <w:rPr>
          <w:b/>
          <w:bCs/>
          <w:sz w:val="24"/>
          <w:szCs w:val="24"/>
        </w:rPr>
      </w:pPr>
      <w:r w:rsidRPr="007A457D">
        <w:rPr>
          <w:b/>
          <w:bCs/>
          <w:sz w:val="24"/>
          <w:szCs w:val="24"/>
        </w:rPr>
        <w:lastRenderedPageBreak/>
        <w:t xml:space="preserve">Identificación de oportunidades: </w:t>
      </w:r>
    </w:p>
    <w:tbl>
      <w:tblPr>
        <w:tblStyle w:val="Tablaconcuadrcula"/>
        <w:tblpPr w:leftFromText="141" w:rightFromText="141" w:vertAnchor="text" w:horzAnchor="margin" w:tblpXSpec="center" w:tblpY="9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225"/>
        <w:gridCol w:w="6831"/>
      </w:tblGrid>
      <w:tr w:rsidR="00657142" w14:paraId="1BB98AD8" w14:textId="77777777" w:rsidTr="00074418">
        <w:tc>
          <w:tcPr>
            <w:tcW w:w="7225" w:type="dxa"/>
            <w:shd w:val="clear" w:color="auto" w:fill="00AFB9"/>
          </w:tcPr>
          <w:p w14:paraId="731B091F" w14:textId="5FE6ABD1" w:rsidR="00657142" w:rsidRPr="00EE23B9" w:rsidRDefault="007A457D" w:rsidP="00074418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¿Qué problemas existen?</w:t>
            </w:r>
          </w:p>
        </w:tc>
        <w:tc>
          <w:tcPr>
            <w:tcW w:w="6831" w:type="dxa"/>
            <w:shd w:val="clear" w:color="auto" w:fill="00AFB9"/>
          </w:tcPr>
          <w:p w14:paraId="6F39E956" w14:textId="0A6BB3BB" w:rsidR="00657142" w:rsidRPr="00EE23B9" w:rsidRDefault="007A457D" w:rsidP="00074418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¿Cuáles son las causas de estos problemas?</w:t>
            </w:r>
          </w:p>
        </w:tc>
      </w:tr>
      <w:tr w:rsidR="00657142" w14:paraId="0B3832EC" w14:textId="77777777" w:rsidTr="00074418">
        <w:tc>
          <w:tcPr>
            <w:tcW w:w="7225" w:type="dxa"/>
            <w:shd w:val="clear" w:color="auto" w:fill="D5FDFF"/>
          </w:tcPr>
          <w:p w14:paraId="403C4D36" w14:textId="77777777" w:rsidR="00657142" w:rsidRDefault="00657142" w:rsidP="00074418">
            <w:pPr>
              <w:rPr>
                <w:color w:val="FFFFFF" w:themeColor="background1"/>
              </w:rPr>
            </w:pPr>
          </w:p>
          <w:p w14:paraId="792C6634" w14:textId="706A7CA2" w:rsidR="007611A1" w:rsidRPr="00EE23B9" w:rsidRDefault="007611A1" w:rsidP="00074418">
            <w:pPr>
              <w:rPr>
                <w:color w:val="FFFFFF" w:themeColor="background1"/>
              </w:rPr>
            </w:pPr>
          </w:p>
        </w:tc>
        <w:tc>
          <w:tcPr>
            <w:tcW w:w="6831" w:type="dxa"/>
            <w:shd w:val="clear" w:color="auto" w:fill="D5FDFF"/>
          </w:tcPr>
          <w:p w14:paraId="3759CDC8" w14:textId="77777777" w:rsidR="00657142" w:rsidRDefault="00657142" w:rsidP="00074418"/>
        </w:tc>
      </w:tr>
      <w:tr w:rsidR="007A457D" w14:paraId="10C9A2D4" w14:textId="77777777" w:rsidTr="00074418">
        <w:tc>
          <w:tcPr>
            <w:tcW w:w="7225" w:type="dxa"/>
            <w:shd w:val="clear" w:color="auto" w:fill="00AFB9"/>
          </w:tcPr>
          <w:p w14:paraId="3F4EBEB8" w14:textId="619E7909" w:rsidR="007A457D" w:rsidRPr="00EE23B9" w:rsidRDefault="007A457D" w:rsidP="00074418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¿Cuáles son las repercusiones de estos problemas?</w:t>
            </w:r>
          </w:p>
        </w:tc>
        <w:tc>
          <w:tcPr>
            <w:tcW w:w="6831" w:type="dxa"/>
            <w:shd w:val="clear" w:color="auto" w:fill="00AFB9"/>
          </w:tcPr>
          <w:p w14:paraId="4AF76AD1" w14:textId="6E98309C" w:rsidR="007A457D" w:rsidRPr="00EE23B9" w:rsidRDefault="007A457D" w:rsidP="00074418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¿Qué oportunidades existen?</w:t>
            </w:r>
          </w:p>
        </w:tc>
      </w:tr>
      <w:tr w:rsidR="007A457D" w14:paraId="40E502D3" w14:textId="77777777" w:rsidTr="00074418">
        <w:tc>
          <w:tcPr>
            <w:tcW w:w="7225" w:type="dxa"/>
            <w:shd w:val="clear" w:color="auto" w:fill="D5FDFF"/>
          </w:tcPr>
          <w:p w14:paraId="7283B543" w14:textId="77777777" w:rsidR="007A457D" w:rsidRDefault="007A457D" w:rsidP="00074418">
            <w:pPr>
              <w:rPr>
                <w:color w:val="FFFFFF" w:themeColor="background1"/>
              </w:rPr>
            </w:pPr>
          </w:p>
          <w:p w14:paraId="22785CC2" w14:textId="646ADBEB" w:rsidR="007611A1" w:rsidRPr="00EE23B9" w:rsidRDefault="007611A1" w:rsidP="00074418">
            <w:pPr>
              <w:rPr>
                <w:color w:val="FFFFFF" w:themeColor="background1"/>
              </w:rPr>
            </w:pPr>
          </w:p>
        </w:tc>
        <w:tc>
          <w:tcPr>
            <w:tcW w:w="6831" w:type="dxa"/>
            <w:shd w:val="clear" w:color="auto" w:fill="D5FDFF"/>
          </w:tcPr>
          <w:p w14:paraId="7E8B4BB9" w14:textId="77777777" w:rsidR="007A457D" w:rsidRDefault="007A457D" w:rsidP="00074418"/>
        </w:tc>
      </w:tr>
    </w:tbl>
    <w:p w14:paraId="0606433B" w14:textId="76F0F856" w:rsidR="00657142" w:rsidRDefault="00657142" w:rsidP="00657142"/>
    <w:p w14:paraId="0768888D" w14:textId="63A9EB9E" w:rsidR="00F929CE" w:rsidRPr="007A457D" w:rsidRDefault="00F929CE" w:rsidP="00F929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Análisis de situaciones previas</w:t>
      </w:r>
      <w:r w:rsidRPr="007A457D">
        <w:rPr>
          <w:b/>
          <w:bCs/>
          <w:sz w:val="24"/>
          <w:szCs w:val="24"/>
        </w:rPr>
        <w:t xml:space="preserve">: </w:t>
      </w:r>
    </w:p>
    <w:tbl>
      <w:tblPr>
        <w:tblStyle w:val="Tablaconcuadrcula"/>
        <w:tblpPr w:leftFromText="141" w:rightFromText="141" w:vertAnchor="text" w:horzAnchor="margin" w:tblpXSpec="center" w:tblpY="9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225"/>
        <w:gridCol w:w="6831"/>
      </w:tblGrid>
      <w:tr w:rsidR="00F929CE" w14:paraId="4D2F1325" w14:textId="77777777" w:rsidTr="00074418">
        <w:tc>
          <w:tcPr>
            <w:tcW w:w="7225" w:type="dxa"/>
            <w:shd w:val="clear" w:color="auto" w:fill="00AFB9"/>
          </w:tcPr>
          <w:p w14:paraId="504B313C" w14:textId="155743EF" w:rsidR="00F929CE" w:rsidRPr="00EE23B9" w:rsidRDefault="00F929CE" w:rsidP="00074418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Acciones que se han realizado en el pasado:</w:t>
            </w:r>
          </w:p>
        </w:tc>
        <w:tc>
          <w:tcPr>
            <w:tcW w:w="6831" w:type="dxa"/>
            <w:shd w:val="clear" w:color="auto" w:fill="00AFB9"/>
          </w:tcPr>
          <w:p w14:paraId="6FACA47C" w14:textId="0FEA0A6B" w:rsidR="00F929CE" w:rsidRPr="00EE23B9" w:rsidRDefault="00F929CE" w:rsidP="00074418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Resultado de las acciones:</w:t>
            </w:r>
          </w:p>
        </w:tc>
      </w:tr>
      <w:tr w:rsidR="00F929CE" w14:paraId="63229E08" w14:textId="77777777" w:rsidTr="00074418">
        <w:tc>
          <w:tcPr>
            <w:tcW w:w="7225" w:type="dxa"/>
            <w:shd w:val="clear" w:color="auto" w:fill="D5FDFF"/>
          </w:tcPr>
          <w:p w14:paraId="0E0970A0" w14:textId="77777777" w:rsidR="00F929CE" w:rsidRDefault="00F929CE" w:rsidP="00074418">
            <w:pPr>
              <w:rPr>
                <w:color w:val="FFFFFF" w:themeColor="background1"/>
              </w:rPr>
            </w:pPr>
          </w:p>
          <w:p w14:paraId="21FE5413" w14:textId="41CDC4F3" w:rsidR="007611A1" w:rsidRPr="00EE23B9" w:rsidRDefault="007611A1" w:rsidP="00074418">
            <w:pPr>
              <w:rPr>
                <w:color w:val="FFFFFF" w:themeColor="background1"/>
              </w:rPr>
            </w:pPr>
          </w:p>
        </w:tc>
        <w:tc>
          <w:tcPr>
            <w:tcW w:w="6831" w:type="dxa"/>
            <w:shd w:val="clear" w:color="auto" w:fill="D5FDFF"/>
          </w:tcPr>
          <w:p w14:paraId="34EC2A61" w14:textId="77777777" w:rsidR="00F929CE" w:rsidRDefault="00F929CE" w:rsidP="00074418"/>
        </w:tc>
      </w:tr>
    </w:tbl>
    <w:p w14:paraId="0A700B27" w14:textId="209E5D13" w:rsidR="00F929CE" w:rsidRDefault="00F929CE" w:rsidP="00657142"/>
    <w:p w14:paraId="76657033" w14:textId="3D4E9430" w:rsidR="00F929CE" w:rsidRPr="00F929CE" w:rsidRDefault="00F929CE" w:rsidP="00657142">
      <w:pPr>
        <w:rPr>
          <w:b/>
          <w:bCs/>
          <w:sz w:val="24"/>
          <w:szCs w:val="24"/>
        </w:rPr>
      </w:pPr>
      <w:r w:rsidRPr="00F929CE">
        <w:rPr>
          <w:b/>
          <w:bCs/>
          <w:sz w:val="24"/>
          <w:szCs w:val="24"/>
        </w:rPr>
        <w:t>Definición de la estrategia:</w:t>
      </w:r>
    </w:p>
    <w:tbl>
      <w:tblPr>
        <w:tblStyle w:val="Tablaconcuadrcula"/>
        <w:tblpPr w:leftFromText="141" w:rightFromText="141" w:vertAnchor="text" w:horzAnchor="margin" w:tblpXSpec="center" w:tblpY="9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97"/>
        <w:gridCol w:w="10773"/>
      </w:tblGrid>
      <w:tr w:rsidR="00F929CE" w14:paraId="29EB7AB2" w14:textId="7838D7A1" w:rsidTr="007611A1">
        <w:tc>
          <w:tcPr>
            <w:tcW w:w="3397" w:type="dxa"/>
            <w:shd w:val="clear" w:color="auto" w:fill="00AFB9"/>
            <w:vAlign w:val="center"/>
          </w:tcPr>
          <w:p w14:paraId="27881071" w14:textId="2E291499" w:rsidR="00F929CE" w:rsidRDefault="007611A1" w:rsidP="007611A1">
            <w:r>
              <w:rPr>
                <w:b/>
                <w:bCs/>
                <w:color w:val="FFFFFF" w:themeColor="background1"/>
              </w:rPr>
              <w:t>Objetivos</w:t>
            </w:r>
            <w:r w:rsidR="00F929CE" w:rsidRPr="00C81661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10773" w:type="dxa"/>
            <w:shd w:val="clear" w:color="auto" w:fill="D5FDFF"/>
          </w:tcPr>
          <w:p w14:paraId="4AD20898" w14:textId="77777777" w:rsidR="00F929CE" w:rsidRDefault="007611A1" w:rsidP="007611A1">
            <w:pPr>
              <w:pStyle w:val="Prrafodelista"/>
              <w:numPr>
                <w:ilvl w:val="0"/>
                <w:numId w:val="2"/>
              </w:numPr>
            </w:pPr>
            <w:r>
              <w:t xml:space="preserve">Corto plazo: </w:t>
            </w:r>
          </w:p>
          <w:p w14:paraId="426A2F12" w14:textId="77777777" w:rsidR="007611A1" w:rsidRDefault="007611A1" w:rsidP="007611A1">
            <w:pPr>
              <w:pStyle w:val="Prrafodelista"/>
              <w:numPr>
                <w:ilvl w:val="0"/>
                <w:numId w:val="2"/>
              </w:numPr>
            </w:pPr>
            <w:r>
              <w:t xml:space="preserve">Mediano plazo: </w:t>
            </w:r>
          </w:p>
          <w:p w14:paraId="37B544FC" w14:textId="3EB8E1B3" w:rsidR="007611A1" w:rsidRPr="007611A1" w:rsidRDefault="007611A1" w:rsidP="007611A1">
            <w:pPr>
              <w:pStyle w:val="Prrafodelista"/>
              <w:numPr>
                <w:ilvl w:val="0"/>
                <w:numId w:val="2"/>
              </w:numPr>
            </w:pPr>
            <w:r>
              <w:t xml:space="preserve">Largo plazo: </w:t>
            </w:r>
          </w:p>
        </w:tc>
      </w:tr>
      <w:tr w:rsidR="007611A1" w14:paraId="2D20F5C6" w14:textId="77777777" w:rsidTr="007611A1">
        <w:tc>
          <w:tcPr>
            <w:tcW w:w="3397" w:type="dxa"/>
            <w:shd w:val="clear" w:color="auto" w:fill="00AFB9"/>
            <w:vAlign w:val="center"/>
          </w:tcPr>
          <w:p w14:paraId="49586E28" w14:textId="064C3602" w:rsidR="007611A1" w:rsidRDefault="007611A1" w:rsidP="007611A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Impacto esperado: </w:t>
            </w:r>
          </w:p>
        </w:tc>
        <w:tc>
          <w:tcPr>
            <w:tcW w:w="10773" w:type="dxa"/>
            <w:shd w:val="clear" w:color="auto" w:fill="D5FDFF"/>
          </w:tcPr>
          <w:p w14:paraId="79D2A55C" w14:textId="77777777" w:rsidR="007611A1" w:rsidRDefault="007611A1" w:rsidP="007611A1"/>
          <w:p w14:paraId="6086C42E" w14:textId="1B327581" w:rsidR="007611A1" w:rsidRDefault="007611A1" w:rsidP="007611A1"/>
        </w:tc>
      </w:tr>
      <w:tr w:rsidR="007611A1" w14:paraId="052E1DDC" w14:textId="77777777" w:rsidTr="007611A1">
        <w:tc>
          <w:tcPr>
            <w:tcW w:w="3397" w:type="dxa"/>
            <w:shd w:val="clear" w:color="auto" w:fill="00AFB9"/>
            <w:vAlign w:val="center"/>
          </w:tcPr>
          <w:p w14:paraId="518867B7" w14:textId="699407C0" w:rsidR="007611A1" w:rsidRDefault="007611A1" w:rsidP="007611A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Acciones que se llevarán a cabo:</w:t>
            </w:r>
          </w:p>
        </w:tc>
        <w:tc>
          <w:tcPr>
            <w:tcW w:w="10773" w:type="dxa"/>
            <w:shd w:val="clear" w:color="auto" w:fill="D5FDFF"/>
          </w:tcPr>
          <w:p w14:paraId="78FFB776" w14:textId="77777777" w:rsidR="007611A1" w:rsidRDefault="007611A1" w:rsidP="007611A1">
            <w:pPr>
              <w:pStyle w:val="Prrafodelista"/>
              <w:numPr>
                <w:ilvl w:val="0"/>
                <w:numId w:val="5"/>
              </w:numPr>
            </w:pPr>
          </w:p>
        </w:tc>
      </w:tr>
      <w:tr w:rsidR="007611A1" w14:paraId="7AC74427" w14:textId="77777777" w:rsidTr="007611A1">
        <w:tc>
          <w:tcPr>
            <w:tcW w:w="3397" w:type="dxa"/>
            <w:shd w:val="clear" w:color="auto" w:fill="00AFB9"/>
            <w:vAlign w:val="center"/>
          </w:tcPr>
          <w:p w14:paraId="7455CE64" w14:textId="65C36FEB" w:rsidR="007611A1" w:rsidRDefault="007611A1" w:rsidP="007611A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Presupuesto que se destinará:</w:t>
            </w:r>
          </w:p>
        </w:tc>
        <w:tc>
          <w:tcPr>
            <w:tcW w:w="10773" w:type="dxa"/>
            <w:shd w:val="clear" w:color="auto" w:fill="D5FDFF"/>
          </w:tcPr>
          <w:p w14:paraId="1ADBBBFB" w14:textId="7558FC0F" w:rsidR="007611A1" w:rsidRDefault="007611A1" w:rsidP="007611A1">
            <w:r>
              <w:t>$10,000 pesos.</w:t>
            </w:r>
          </w:p>
        </w:tc>
      </w:tr>
    </w:tbl>
    <w:p w14:paraId="06BC9CCA" w14:textId="77777777" w:rsidR="00657142" w:rsidRDefault="00657142" w:rsidP="00657142"/>
    <w:p w14:paraId="283D0E91" w14:textId="43D72FDA" w:rsidR="00522AAD" w:rsidRPr="00522AAD" w:rsidRDefault="00657142" w:rsidP="007611A1">
      <w:pPr>
        <w:jc w:val="center"/>
      </w:pPr>
      <w:r w:rsidRPr="00F15A49">
        <w:rPr>
          <w:b/>
          <w:bCs/>
          <w:sz w:val="28"/>
          <w:szCs w:val="28"/>
        </w:rPr>
        <w:t>Fecha de entrega estipulada</w:t>
      </w:r>
      <w:r w:rsidR="007611A1">
        <w:rPr>
          <w:b/>
          <w:bCs/>
          <w:sz w:val="28"/>
          <w:szCs w:val="28"/>
        </w:rPr>
        <w:t>:</w:t>
      </w:r>
    </w:p>
    <w:p w14:paraId="31035445" w14:textId="67C4B667" w:rsidR="00522AAD" w:rsidRPr="00522AAD" w:rsidRDefault="00522AAD" w:rsidP="00522AAD"/>
    <w:p w14:paraId="0096775F" w14:textId="36444422" w:rsidR="00522AAD" w:rsidRPr="00522AAD" w:rsidRDefault="00522AAD" w:rsidP="00522AAD"/>
    <w:p w14:paraId="7B856AF7" w14:textId="77777777" w:rsidR="00522AAD" w:rsidRPr="00522AAD" w:rsidRDefault="00522AAD" w:rsidP="00522AAD">
      <w:pPr>
        <w:tabs>
          <w:tab w:val="left" w:pos="9975"/>
        </w:tabs>
        <w:jc w:val="right"/>
      </w:pPr>
    </w:p>
    <w:sectPr w:rsidR="00522AAD" w:rsidRPr="00522AAD" w:rsidSect="00522AAD">
      <w:footerReference w:type="default" r:id="rId7"/>
      <w:pgSz w:w="15840" w:h="12240" w:orient="landscape"/>
      <w:pgMar w:top="720" w:right="720" w:bottom="720" w:left="720" w:header="708" w:footer="708" w:gutter="0"/>
      <w:pgBorders w:offsetFrom="page">
        <w:top w:val="thinThickThinMediumGap" w:sz="24" w:space="24" w:color="00AFB9"/>
        <w:left w:val="thinThickThinMediumGap" w:sz="24" w:space="24" w:color="00AFB9"/>
        <w:bottom w:val="thinThickThinMediumGap" w:sz="24" w:space="24" w:color="00AFB9"/>
        <w:right w:val="thinThickThinMediumGap" w:sz="24" w:space="24" w:color="00AFB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EA749" w14:textId="77777777" w:rsidR="00846BF5" w:rsidRDefault="00846BF5" w:rsidP="00522AAD">
      <w:pPr>
        <w:spacing w:after="0" w:line="240" w:lineRule="auto"/>
      </w:pPr>
      <w:r>
        <w:separator/>
      </w:r>
    </w:p>
  </w:endnote>
  <w:endnote w:type="continuationSeparator" w:id="0">
    <w:p w14:paraId="015431D3" w14:textId="77777777" w:rsidR="00846BF5" w:rsidRDefault="00846BF5" w:rsidP="0052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E931" w14:textId="535C1B56" w:rsidR="00BF1B25" w:rsidRDefault="00BF1B25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1EDA5F" wp14:editId="61E8E50F">
          <wp:simplePos x="0" y="0"/>
          <wp:positionH relativeFrom="margin">
            <wp:align>left</wp:align>
          </wp:positionH>
          <wp:positionV relativeFrom="paragraph">
            <wp:posOffset>73660</wp:posOffset>
          </wp:positionV>
          <wp:extent cx="3230880" cy="579120"/>
          <wp:effectExtent l="0" t="0" r="7620" b="0"/>
          <wp:wrapThrough wrapText="bothSides">
            <wp:wrapPolygon edited="0">
              <wp:start x="0" y="0"/>
              <wp:lineTo x="0" y="20605"/>
              <wp:lineTo x="21524" y="20605"/>
              <wp:lineTo x="21524" y="0"/>
              <wp:lineTo x="0" y="0"/>
            </wp:wrapPolygon>
          </wp:wrapThrough>
          <wp:docPr id="1" name="Imagen 1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88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B9258C9" w14:textId="53EE9B61" w:rsidR="00BF1B25" w:rsidRDefault="00BF1B25">
    <w:pPr>
      <w:pStyle w:val="Piedepgina"/>
    </w:pPr>
  </w:p>
  <w:p w14:paraId="03CBC56A" w14:textId="55C7217A" w:rsidR="00BF1B25" w:rsidRDefault="00BF1B25">
    <w:pPr>
      <w:pStyle w:val="Piedepgina"/>
    </w:pPr>
  </w:p>
  <w:p w14:paraId="27A062E2" w14:textId="77777777" w:rsidR="00522AAD" w:rsidRDefault="00522A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D06E8" w14:textId="77777777" w:rsidR="00846BF5" w:rsidRDefault="00846BF5" w:rsidP="00522AAD">
      <w:pPr>
        <w:spacing w:after="0" w:line="240" w:lineRule="auto"/>
      </w:pPr>
      <w:r>
        <w:separator/>
      </w:r>
    </w:p>
  </w:footnote>
  <w:footnote w:type="continuationSeparator" w:id="0">
    <w:p w14:paraId="5A1B189F" w14:textId="77777777" w:rsidR="00846BF5" w:rsidRDefault="00846BF5" w:rsidP="00522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9458D"/>
    <w:multiLevelType w:val="hybridMultilevel"/>
    <w:tmpl w:val="CCF43B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C6464"/>
    <w:multiLevelType w:val="hybridMultilevel"/>
    <w:tmpl w:val="1F3C82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B478A"/>
    <w:multiLevelType w:val="hybridMultilevel"/>
    <w:tmpl w:val="55BC9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16C84"/>
    <w:multiLevelType w:val="hybridMultilevel"/>
    <w:tmpl w:val="ACA0EC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822F9"/>
    <w:multiLevelType w:val="hybridMultilevel"/>
    <w:tmpl w:val="C8169D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336398">
    <w:abstractNumId w:val="3"/>
  </w:num>
  <w:num w:numId="2" w16cid:durableId="988095384">
    <w:abstractNumId w:val="1"/>
  </w:num>
  <w:num w:numId="3" w16cid:durableId="1456370249">
    <w:abstractNumId w:val="2"/>
  </w:num>
  <w:num w:numId="4" w16cid:durableId="1705133896">
    <w:abstractNumId w:val="4"/>
  </w:num>
  <w:num w:numId="5" w16cid:durableId="408695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F1"/>
    <w:rsid w:val="001B6C8E"/>
    <w:rsid w:val="0033155C"/>
    <w:rsid w:val="003811D8"/>
    <w:rsid w:val="004E3F3B"/>
    <w:rsid w:val="00522AAD"/>
    <w:rsid w:val="00657142"/>
    <w:rsid w:val="007611A1"/>
    <w:rsid w:val="007A457D"/>
    <w:rsid w:val="00846BF5"/>
    <w:rsid w:val="00936BD3"/>
    <w:rsid w:val="009876F1"/>
    <w:rsid w:val="00A43CED"/>
    <w:rsid w:val="00BF1B25"/>
    <w:rsid w:val="00CA111D"/>
    <w:rsid w:val="00D141B5"/>
    <w:rsid w:val="00F427B7"/>
    <w:rsid w:val="00F9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2D93D"/>
  <w15:chartTrackingRefBased/>
  <w15:docId w15:val="{34044DAA-8417-4908-8E12-BF2D6B2A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2A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2AAD"/>
  </w:style>
  <w:style w:type="paragraph" w:styleId="Piedepgina">
    <w:name w:val="footer"/>
    <w:basedOn w:val="Normal"/>
    <w:link w:val="PiedepginaCar"/>
    <w:uiPriority w:val="99"/>
    <w:unhideWhenUsed/>
    <w:rsid w:val="00522A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AAD"/>
  </w:style>
  <w:style w:type="table" w:styleId="Tablaconcuadrcula">
    <w:name w:val="Table Grid"/>
    <w:basedOn w:val="Tablanormal"/>
    <w:uiPriority w:val="39"/>
    <w:rsid w:val="00A4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1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orozco padilla</dc:creator>
  <cp:keywords/>
  <dc:description/>
  <cp:lastModifiedBy>salvador orozco padilla</cp:lastModifiedBy>
  <cp:revision>4</cp:revision>
  <dcterms:created xsi:type="dcterms:W3CDTF">2022-05-23T22:52:00Z</dcterms:created>
  <dcterms:modified xsi:type="dcterms:W3CDTF">2022-05-25T06:09:00Z</dcterms:modified>
</cp:coreProperties>
</file>