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D0F5B9" w14:textId="4F1FE7B2" w:rsidR="003811D8" w:rsidRPr="00BF1B25" w:rsidRDefault="00522AAD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  <w:r w:rsidRPr="00BF1B25">
        <w:rPr>
          <w:rFonts w:ascii="Baguet Script" w:hAnsi="Baguet Script"/>
          <w:b/>
          <w:bCs/>
          <w:sz w:val="48"/>
          <w:szCs w:val="48"/>
        </w:rPr>
        <w:t xml:space="preserve">Brief de </w:t>
      </w:r>
      <w:r w:rsidR="00CA111D">
        <w:rPr>
          <w:rFonts w:ascii="Baguet Script" w:hAnsi="Baguet Script"/>
          <w:b/>
          <w:bCs/>
          <w:sz w:val="48"/>
          <w:szCs w:val="48"/>
        </w:rPr>
        <w:t>diseño de marca</w:t>
      </w:r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11651"/>
      </w:tblGrid>
      <w:tr w:rsidR="00A43CED" w14:paraId="6027F129" w14:textId="77777777" w:rsidTr="00A43CED">
        <w:tc>
          <w:tcPr>
            <w:tcW w:w="2405" w:type="dxa"/>
            <w:shd w:val="clear" w:color="auto" w:fill="00AFB9"/>
          </w:tcPr>
          <w:p w14:paraId="6263A305" w14:textId="77777777" w:rsidR="00A43CED" w:rsidRPr="00C81661" w:rsidRDefault="00A43CED" w:rsidP="00A43CE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Nombre de la empresa</w:t>
            </w:r>
            <w:r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1651" w:type="dxa"/>
            <w:shd w:val="clear" w:color="auto" w:fill="D5FDFF"/>
          </w:tcPr>
          <w:p w14:paraId="2371CF3C" w14:textId="77777777" w:rsidR="00A43CED" w:rsidRDefault="00A43CED" w:rsidP="00A43CED"/>
        </w:tc>
      </w:tr>
      <w:tr w:rsidR="00A43CED" w14:paraId="064343EC" w14:textId="77777777" w:rsidTr="00A43CED">
        <w:tc>
          <w:tcPr>
            <w:tcW w:w="2405" w:type="dxa"/>
            <w:shd w:val="clear" w:color="auto" w:fill="00AFB9"/>
          </w:tcPr>
          <w:p w14:paraId="775B8CDB" w14:textId="77777777" w:rsidR="00A43CED" w:rsidRPr="00C81661" w:rsidRDefault="00A43CED" w:rsidP="00A43CE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Contacto</w:t>
            </w:r>
            <w:r w:rsidRPr="00C81661">
              <w:rPr>
                <w:b/>
                <w:bCs/>
                <w:color w:val="FFFFFF" w:themeColor="background1"/>
              </w:rPr>
              <w:t xml:space="preserve">: </w:t>
            </w:r>
          </w:p>
        </w:tc>
        <w:tc>
          <w:tcPr>
            <w:tcW w:w="11651" w:type="dxa"/>
            <w:shd w:val="clear" w:color="auto" w:fill="D5FDFF"/>
          </w:tcPr>
          <w:p w14:paraId="0E379B08" w14:textId="77777777" w:rsidR="00A43CED" w:rsidRDefault="00A43CED" w:rsidP="00A43CED"/>
        </w:tc>
      </w:tr>
      <w:tr w:rsidR="00A43CED" w14:paraId="0ECC9DDB" w14:textId="77777777" w:rsidTr="00A43CED">
        <w:tc>
          <w:tcPr>
            <w:tcW w:w="2405" w:type="dxa"/>
            <w:shd w:val="clear" w:color="auto" w:fill="00AFB9"/>
          </w:tcPr>
          <w:p w14:paraId="5D91692F" w14:textId="77777777" w:rsidR="00A43CED" w:rsidRPr="00C81661" w:rsidRDefault="00A43CED" w:rsidP="00A43CE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Correo electrónico</w:t>
            </w:r>
            <w:r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1651" w:type="dxa"/>
            <w:shd w:val="clear" w:color="auto" w:fill="D5FDFF"/>
          </w:tcPr>
          <w:p w14:paraId="2E7D0F9C" w14:textId="77777777" w:rsidR="00A43CED" w:rsidRDefault="00A43CED" w:rsidP="00A43CED"/>
        </w:tc>
      </w:tr>
      <w:tr w:rsidR="00A43CED" w14:paraId="7D667CC7" w14:textId="77777777" w:rsidTr="00A43CED">
        <w:tc>
          <w:tcPr>
            <w:tcW w:w="2405" w:type="dxa"/>
            <w:shd w:val="clear" w:color="auto" w:fill="00AFB9"/>
          </w:tcPr>
          <w:p w14:paraId="5AD0874A" w14:textId="77777777" w:rsidR="00A43CED" w:rsidRPr="00C81661" w:rsidRDefault="00A43CED" w:rsidP="00A43CE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Teléfono:</w:t>
            </w:r>
            <w:r w:rsidRPr="00C81661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1651" w:type="dxa"/>
            <w:shd w:val="clear" w:color="auto" w:fill="D5FDFF"/>
          </w:tcPr>
          <w:p w14:paraId="0CE30C96" w14:textId="77777777" w:rsidR="00A43CED" w:rsidRDefault="00A43CED" w:rsidP="00A43CED"/>
        </w:tc>
      </w:tr>
    </w:tbl>
    <w:p w14:paraId="4454412D" w14:textId="6F5544C5" w:rsidR="00522AAD" w:rsidRPr="00522AAD" w:rsidRDefault="00522AAD" w:rsidP="00522AAD"/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81"/>
        <w:gridCol w:w="10375"/>
      </w:tblGrid>
      <w:tr w:rsidR="007C24AC" w14:paraId="0DC5633D" w14:textId="77777777" w:rsidTr="00C469DA">
        <w:tc>
          <w:tcPr>
            <w:tcW w:w="3681" w:type="dxa"/>
            <w:shd w:val="clear" w:color="auto" w:fill="00AFB9"/>
          </w:tcPr>
          <w:p w14:paraId="401F56E2" w14:textId="4F546BC7" w:rsidR="007C24AC" w:rsidRPr="00C81661" w:rsidRDefault="00C469DA" w:rsidP="00773DF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Nombre de la m</w:t>
            </w:r>
            <w:r w:rsidR="007C24AC">
              <w:rPr>
                <w:b/>
                <w:bCs/>
                <w:color w:val="FFFFFF" w:themeColor="background1"/>
              </w:rPr>
              <w:t>arca</w:t>
            </w:r>
            <w:r w:rsidR="007C24AC"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0375" w:type="dxa"/>
            <w:shd w:val="clear" w:color="auto" w:fill="D5FDFF"/>
          </w:tcPr>
          <w:p w14:paraId="0D54EAEE" w14:textId="77777777" w:rsidR="007C24AC" w:rsidRDefault="007C24AC" w:rsidP="00773DF4"/>
        </w:tc>
      </w:tr>
      <w:tr w:rsidR="007C24AC" w14:paraId="31E96436" w14:textId="77777777" w:rsidTr="00C469DA">
        <w:tc>
          <w:tcPr>
            <w:tcW w:w="3681" w:type="dxa"/>
            <w:shd w:val="clear" w:color="auto" w:fill="00AFB9"/>
          </w:tcPr>
          <w:p w14:paraId="687CC62B" w14:textId="77777777" w:rsidR="007C24AC" w:rsidRPr="00C81661" w:rsidRDefault="007C24AC" w:rsidP="00773DF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Productos o servicios</w:t>
            </w:r>
            <w:r w:rsidRPr="00C81661">
              <w:rPr>
                <w:b/>
                <w:bCs/>
                <w:color w:val="FFFFFF" w:themeColor="background1"/>
              </w:rPr>
              <w:t xml:space="preserve">: </w:t>
            </w:r>
          </w:p>
        </w:tc>
        <w:tc>
          <w:tcPr>
            <w:tcW w:w="10375" w:type="dxa"/>
            <w:shd w:val="clear" w:color="auto" w:fill="D5FDFF"/>
          </w:tcPr>
          <w:p w14:paraId="15CB4381" w14:textId="77777777" w:rsidR="007C24AC" w:rsidRDefault="007C24AC" w:rsidP="00773DF4"/>
        </w:tc>
      </w:tr>
      <w:tr w:rsidR="007C24AC" w14:paraId="214D6D7B" w14:textId="77777777" w:rsidTr="00C469DA">
        <w:tc>
          <w:tcPr>
            <w:tcW w:w="3681" w:type="dxa"/>
            <w:shd w:val="clear" w:color="auto" w:fill="00AFB9"/>
          </w:tcPr>
          <w:p w14:paraId="61B635DF" w14:textId="77777777" w:rsidR="007C24AC" w:rsidRPr="00C81661" w:rsidRDefault="007C24AC" w:rsidP="00773DF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Público objetivo</w:t>
            </w:r>
            <w:r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0375" w:type="dxa"/>
            <w:shd w:val="clear" w:color="auto" w:fill="D5FDFF"/>
          </w:tcPr>
          <w:p w14:paraId="263D8614" w14:textId="77777777" w:rsidR="007C24AC" w:rsidRDefault="007C24AC" w:rsidP="00773DF4"/>
        </w:tc>
      </w:tr>
      <w:tr w:rsidR="007C24AC" w14:paraId="458BD1C8" w14:textId="77777777" w:rsidTr="00C469DA">
        <w:tc>
          <w:tcPr>
            <w:tcW w:w="3681" w:type="dxa"/>
            <w:shd w:val="clear" w:color="auto" w:fill="00AFB9"/>
          </w:tcPr>
          <w:p w14:paraId="326DD4B6" w14:textId="094A374A" w:rsidR="007C24AC" w:rsidRPr="00C81661" w:rsidRDefault="007C24AC" w:rsidP="00773DF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Objetivo del negocio</w:t>
            </w:r>
            <w:r>
              <w:rPr>
                <w:b/>
                <w:bCs/>
                <w:color w:val="FFFFFF" w:themeColor="background1"/>
              </w:rPr>
              <w:t>:</w:t>
            </w:r>
            <w:r w:rsidRPr="00C81661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0375" w:type="dxa"/>
            <w:shd w:val="clear" w:color="auto" w:fill="D5FDFF"/>
          </w:tcPr>
          <w:p w14:paraId="3A861978" w14:textId="77777777" w:rsidR="007C24AC" w:rsidRDefault="007C24AC" w:rsidP="00773DF4"/>
        </w:tc>
      </w:tr>
      <w:tr w:rsidR="00C469DA" w14:paraId="18D6C478" w14:textId="77777777" w:rsidTr="00C469DA">
        <w:tc>
          <w:tcPr>
            <w:tcW w:w="3681" w:type="dxa"/>
            <w:shd w:val="clear" w:color="auto" w:fill="00AFB9"/>
          </w:tcPr>
          <w:p w14:paraId="47AE37D7" w14:textId="590AD4DD" w:rsidR="00C469DA" w:rsidRDefault="00C469DA" w:rsidP="00773DF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Aspectos que distinguen al negocio:</w:t>
            </w:r>
          </w:p>
        </w:tc>
        <w:tc>
          <w:tcPr>
            <w:tcW w:w="10375" w:type="dxa"/>
            <w:shd w:val="clear" w:color="auto" w:fill="D5FDFF"/>
          </w:tcPr>
          <w:p w14:paraId="01A10202" w14:textId="77777777" w:rsidR="00C469DA" w:rsidRDefault="00C469DA" w:rsidP="00773DF4"/>
        </w:tc>
      </w:tr>
    </w:tbl>
    <w:p w14:paraId="353C2936" w14:textId="3179750F" w:rsidR="00522AAD" w:rsidRDefault="00522AAD" w:rsidP="00522AAD"/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225"/>
        <w:gridCol w:w="6831"/>
      </w:tblGrid>
      <w:tr w:rsidR="007C24AC" w14:paraId="0E7EBE15" w14:textId="77777777" w:rsidTr="00773DF4">
        <w:tc>
          <w:tcPr>
            <w:tcW w:w="7225" w:type="dxa"/>
            <w:shd w:val="clear" w:color="auto" w:fill="00AFB9"/>
          </w:tcPr>
          <w:p w14:paraId="0814B667" w14:textId="77777777" w:rsidR="007C24AC" w:rsidRPr="00EE23B9" w:rsidRDefault="007C24AC" w:rsidP="00773DF4">
            <w:pPr>
              <w:jc w:val="center"/>
              <w:rPr>
                <w:b/>
                <w:bCs/>
                <w:color w:val="FFFFFF" w:themeColor="background1"/>
              </w:rPr>
            </w:pPr>
            <w:r w:rsidRPr="00EE23B9">
              <w:rPr>
                <w:b/>
                <w:bCs/>
                <w:color w:val="FFFFFF" w:themeColor="background1"/>
              </w:rPr>
              <w:t>Misión:</w:t>
            </w:r>
          </w:p>
        </w:tc>
        <w:tc>
          <w:tcPr>
            <w:tcW w:w="6831" w:type="dxa"/>
            <w:shd w:val="clear" w:color="auto" w:fill="00AFB9"/>
          </w:tcPr>
          <w:p w14:paraId="1DA643AB" w14:textId="77777777" w:rsidR="007C24AC" w:rsidRPr="00EE23B9" w:rsidRDefault="007C24AC" w:rsidP="00773DF4">
            <w:pPr>
              <w:jc w:val="center"/>
              <w:rPr>
                <w:b/>
                <w:bCs/>
                <w:color w:val="FFFFFF" w:themeColor="background1"/>
              </w:rPr>
            </w:pPr>
            <w:r w:rsidRPr="00EE23B9">
              <w:rPr>
                <w:b/>
                <w:bCs/>
                <w:color w:val="FFFFFF" w:themeColor="background1"/>
              </w:rPr>
              <w:t>Visión:</w:t>
            </w:r>
          </w:p>
        </w:tc>
      </w:tr>
      <w:tr w:rsidR="007C24AC" w14:paraId="22C23453" w14:textId="77777777" w:rsidTr="00773DF4">
        <w:tc>
          <w:tcPr>
            <w:tcW w:w="7225" w:type="dxa"/>
            <w:shd w:val="clear" w:color="auto" w:fill="D5FDFF"/>
          </w:tcPr>
          <w:p w14:paraId="358A8D4F" w14:textId="77777777" w:rsidR="007C24AC" w:rsidRPr="00EE23B9" w:rsidRDefault="007C24AC" w:rsidP="00773DF4">
            <w:pPr>
              <w:rPr>
                <w:color w:val="FFFFFF" w:themeColor="background1"/>
              </w:rPr>
            </w:pPr>
          </w:p>
        </w:tc>
        <w:tc>
          <w:tcPr>
            <w:tcW w:w="6831" w:type="dxa"/>
            <w:shd w:val="clear" w:color="auto" w:fill="D5FDFF"/>
          </w:tcPr>
          <w:p w14:paraId="1F5BE08D" w14:textId="77777777" w:rsidR="007C24AC" w:rsidRDefault="007C24AC" w:rsidP="00773DF4"/>
        </w:tc>
      </w:tr>
    </w:tbl>
    <w:p w14:paraId="1B8C93EC" w14:textId="3615A507" w:rsidR="007C24AC" w:rsidRDefault="007C24AC" w:rsidP="00522AAD"/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056"/>
      </w:tblGrid>
      <w:tr w:rsidR="00C469DA" w14:paraId="2C4800FE" w14:textId="77777777" w:rsidTr="006B38BC">
        <w:tc>
          <w:tcPr>
            <w:tcW w:w="14056" w:type="dxa"/>
            <w:shd w:val="clear" w:color="auto" w:fill="00AFB9"/>
          </w:tcPr>
          <w:p w14:paraId="3475F515" w14:textId="18F5BC8A" w:rsidR="00C469DA" w:rsidRPr="00EE23B9" w:rsidRDefault="00C469DA" w:rsidP="00C469D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Análisis de los colores, tipografías y estilos que utiliza la competencia</w:t>
            </w:r>
            <w:r w:rsidRPr="00EE23B9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C469DA" w14:paraId="0DF12F5E" w14:textId="77777777" w:rsidTr="00C80B7D">
        <w:tc>
          <w:tcPr>
            <w:tcW w:w="14056" w:type="dxa"/>
            <w:shd w:val="clear" w:color="auto" w:fill="D5FDFF"/>
          </w:tcPr>
          <w:p w14:paraId="782A6853" w14:textId="77777777" w:rsidR="00C469DA" w:rsidRDefault="00C469DA" w:rsidP="00773DF4"/>
        </w:tc>
      </w:tr>
    </w:tbl>
    <w:p w14:paraId="7768C000" w14:textId="77777777" w:rsidR="00C469DA" w:rsidRDefault="00C469DA" w:rsidP="00522AAD"/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10092"/>
      </w:tblGrid>
      <w:tr w:rsidR="007C24AC" w14:paraId="7A0999A3" w14:textId="77777777" w:rsidTr="007C24AC">
        <w:tc>
          <w:tcPr>
            <w:tcW w:w="3964" w:type="dxa"/>
            <w:shd w:val="clear" w:color="auto" w:fill="00AFB9"/>
          </w:tcPr>
          <w:p w14:paraId="746AF0BB" w14:textId="5C753419" w:rsidR="007C24AC" w:rsidRPr="00C81661" w:rsidRDefault="007C24AC" w:rsidP="00773DF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Imagen que se quiere transmitir</w:t>
            </w:r>
            <w:r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0092" w:type="dxa"/>
            <w:shd w:val="clear" w:color="auto" w:fill="D5FDFF"/>
          </w:tcPr>
          <w:p w14:paraId="45A22F9E" w14:textId="77777777" w:rsidR="007C24AC" w:rsidRDefault="007C24AC" w:rsidP="00773DF4"/>
        </w:tc>
      </w:tr>
      <w:tr w:rsidR="007C24AC" w14:paraId="1AC724EA" w14:textId="77777777" w:rsidTr="007C24AC">
        <w:tc>
          <w:tcPr>
            <w:tcW w:w="3964" w:type="dxa"/>
            <w:shd w:val="clear" w:color="auto" w:fill="00AFB9"/>
          </w:tcPr>
          <w:p w14:paraId="5D57E8DD" w14:textId="72069198" w:rsidR="007C24AC" w:rsidRPr="00C81661" w:rsidRDefault="007C24AC" w:rsidP="00773DF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Colores que serán utilizados</w:t>
            </w:r>
            <w:r w:rsidRPr="00C81661">
              <w:rPr>
                <w:b/>
                <w:bCs/>
                <w:color w:val="FFFFFF" w:themeColor="background1"/>
              </w:rPr>
              <w:t xml:space="preserve">: </w:t>
            </w:r>
          </w:p>
        </w:tc>
        <w:tc>
          <w:tcPr>
            <w:tcW w:w="10092" w:type="dxa"/>
            <w:shd w:val="clear" w:color="auto" w:fill="D5FDFF"/>
          </w:tcPr>
          <w:p w14:paraId="108D60CC" w14:textId="77777777" w:rsidR="007C24AC" w:rsidRDefault="007C24AC" w:rsidP="00773DF4"/>
        </w:tc>
      </w:tr>
      <w:tr w:rsidR="007C24AC" w14:paraId="566155B4" w14:textId="77777777" w:rsidTr="007C24AC">
        <w:tc>
          <w:tcPr>
            <w:tcW w:w="3964" w:type="dxa"/>
            <w:shd w:val="clear" w:color="auto" w:fill="00AFB9"/>
          </w:tcPr>
          <w:p w14:paraId="64DFDE53" w14:textId="01E8B4F8" w:rsidR="007C24AC" w:rsidRPr="00C81661" w:rsidRDefault="007C24AC" w:rsidP="00773DF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Tipografía y estilos que serán utilizados</w:t>
            </w:r>
            <w:r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0092" w:type="dxa"/>
            <w:shd w:val="clear" w:color="auto" w:fill="D5FDFF"/>
          </w:tcPr>
          <w:p w14:paraId="7B6114A1" w14:textId="77777777" w:rsidR="007C24AC" w:rsidRDefault="007C24AC" w:rsidP="00773DF4"/>
        </w:tc>
      </w:tr>
      <w:tr w:rsidR="007C24AC" w14:paraId="41493C8B" w14:textId="77777777" w:rsidTr="007C24AC">
        <w:tc>
          <w:tcPr>
            <w:tcW w:w="3964" w:type="dxa"/>
            <w:shd w:val="clear" w:color="auto" w:fill="00AFB9"/>
          </w:tcPr>
          <w:p w14:paraId="6F21C5E9" w14:textId="7FA3341F" w:rsidR="007C24AC" w:rsidRPr="00C81661" w:rsidRDefault="007C24AC" w:rsidP="00773DF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Presupuesto para </w:t>
            </w:r>
            <w:r w:rsidR="00C469DA">
              <w:rPr>
                <w:b/>
                <w:bCs/>
                <w:color w:val="FFFFFF" w:themeColor="background1"/>
              </w:rPr>
              <w:t>el diseño de marca</w:t>
            </w:r>
            <w:r>
              <w:rPr>
                <w:b/>
                <w:bCs/>
                <w:color w:val="FFFFFF" w:themeColor="background1"/>
              </w:rPr>
              <w:t>:</w:t>
            </w:r>
            <w:r w:rsidRPr="00C81661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0092" w:type="dxa"/>
            <w:shd w:val="clear" w:color="auto" w:fill="D5FDFF"/>
          </w:tcPr>
          <w:p w14:paraId="7DB26E95" w14:textId="77777777" w:rsidR="007C24AC" w:rsidRDefault="007C24AC" w:rsidP="00773DF4"/>
        </w:tc>
      </w:tr>
    </w:tbl>
    <w:p w14:paraId="24AF4EB3" w14:textId="43D30681" w:rsidR="007C24AC" w:rsidRDefault="007C24AC" w:rsidP="00522AAD"/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056"/>
      </w:tblGrid>
      <w:tr w:rsidR="007C24AC" w14:paraId="20323B6E" w14:textId="77777777" w:rsidTr="00773DF4">
        <w:tc>
          <w:tcPr>
            <w:tcW w:w="14056" w:type="dxa"/>
            <w:shd w:val="clear" w:color="auto" w:fill="00AFB9"/>
            <w:vAlign w:val="center"/>
          </w:tcPr>
          <w:p w14:paraId="3FFE7744" w14:textId="78062CB0" w:rsidR="007C24AC" w:rsidRDefault="007C24AC" w:rsidP="00773DF4">
            <w:pPr>
              <w:jc w:val="center"/>
            </w:pPr>
            <w:r>
              <w:rPr>
                <w:b/>
                <w:bCs/>
                <w:color w:val="FFFFFF" w:themeColor="background1"/>
              </w:rPr>
              <w:t xml:space="preserve">Estrategia </w:t>
            </w:r>
            <w:r>
              <w:rPr>
                <w:b/>
                <w:bCs/>
                <w:color w:val="FFFFFF" w:themeColor="background1"/>
              </w:rPr>
              <w:t>para el diseño de marca</w:t>
            </w:r>
            <w:r w:rsidRPr="00C81661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7C24AC" w14:paraId="23686F5E" w14:textId="77777777" w:rsidTr="00773DF4">
        <w:tc>
          <w:tcPr>
            <w:tcW w:w="14056" w:type="dxa"/>
            <w:shd w:val="clear" w:color="auto" w:fill="D5FDFF"/>
          </w:tcPr>
          <w:p w14:paraId="55CFE3F1" w14:textId="77777777" w:rsidR="007C24AC" w:rsidRPr="00B9413B" w:rsidRDefault="007C24AC" w:rsidP="00773DF4"/>
        </w:tc>
      </w:tr>
    </w:tbl>
    <w:p w14:paraId="11AD4A0C" w14:textId="77777777" w:rsidR="007C24AC" w:rsidRPr="00522AAD" w:rsidRDefault="007C24AC" w:rsidP="00522AAD"/>
    <w:p w14:paraId="7B856AF7" w14:textId="664B587D" w:rsidR="00522AAD" w:rsidRPr="00522AAD" w:rsidRDefault="007C24AC" w:rsidP="007C24AC">
      <w:pPr>
        <w:jc w:val="center"/>
      </w:pPr>
      <w:r w:rsidRPr="00F15A49">
        <w:rPr>
          <w:b/>
          <w:bCs/>
          <w:sz w:val="28"/>
          <w:szCs w:val="28"/>
        </w:rPr>
        <w:t>Fecha de entrega estipulada</w:t>
      </w:r>
      <w:r>
        <w:t>:</w:t>
      </w:r>
    </w:p>
    <w:sectPr w:rsidR="00522AAD" w:rsidRPr="00522AAD" w:rsidSect="00522AAD">
      <w:footerReference w:type="default" r:id="rId6"/>
      <w:pgSz w:w="15840" w:h="12240" w:orient="landscape"/>
      <w:pgMar w:top="720" w:right="720" w:bottom="720" w:left="720" w:header="708" w:footer="708" w:gutter="0"/>
      <w:pgBorders w:offsetFrom="page">
        <w:top w:val="thinThickThinMediumGap" w:sz="24" w:space="24" w:color="00AFB9"/>
        <w:left w:val="thinThickThinMediumGap" w:sz="24" w:space="24" w:color="00AFB9"/>
        <w:bottom w:val="thinThickThinMediumGap" w:sz="24" w:space="24" w:color="00AFB9"/>
        <w:right w:val="thinThickThinMediumGap" w:sz="24" w:space="24" w:color="00AFB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FD23" w14:textId="77777777" w:rsidR="007C79BA" w:rsidRDefault="007C79BA" w:rsidP="00522AAD">
      <w:pPr>
        <w:spacing w:after="0" w:line="240" w:lineRule="auto"/>
      </w:pPr>
      <w:r>
        <w:separator/>
      </w:r>
    </w:p>
  </w:endnote>
  <w:endnote w:type="continuationSeparator" w:id="0">
    <w:p w14:paraId="0B391F21" w14:textId="77777777" w:rsidR="007C79BA" w:rsidRDefault="007C79BA" w:rsidP="0052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E931" w14:textId="535C1B56" w:rsidR="00BF1B25" w:rsidRDefault="00BF1B25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1EDA5F" wp14:editId="61E8E50F">
          <wp:simplePos x="0" y="0"/>
          <wp:positionH relativeFrom="margin">
            <wp:align>left</wp:align>
          </wp:positionH>
          <wp:positionV relativeFrom="paragraph">
            <wp:posOffset>73660</wp:posOffset>
          </wp:positionV>
          <wp:extent cx="3230880" cy="579120"/>
          <wp:effectExtent l="0" t="0" r="7620" b="0"/>
          <wp:wrapThrough wrapText="bothSides">
            <wp:wrapPolygon edited="0">
              <wp:start x="0" y="0"/>
              <wp:lineTo x="0" y="20605"/>
              <wp:lineTo x="21524" y="20605"/>
              <wp:lineTo x="21524" y="0"/>
              <wp:lineTo x="0" y="0"/>
            </wp:wrapPolygon>
          </wp:wrapThrough>
          <wp:docPr id="1" name="Imagen 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9258C9" w14:textId="53EE9B61" w:rsidR="00BF1B25" w:rsidRDefault="00BF1B25">
    <w:pPr>
      <w:pStyle w:val="Piedepgina"/>
    </w:pPr>
  </w:p>
  <w:p w14:paraId="03CBC56A" w14:textId="55C7217A" w:rsidR="00BF1B25" w:rsidRDefault="00BF1B25">
    <w:pPr>
      <w:pStyle w:val="Piedepgina"/>
    </w:pPr>
  </w:p>
  <w:p w14:paraId="27A062E2" w14:textId="77777777" w:rsidR="00522AAD" w:rsidRDefault="00522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7A2A" w14:textId="77777777" w:rsidR="007C79BA" w:rsidRDefault="007C79BA" w:rsidP="00522AAD">
      <w:pPr>
        <w:spacing w:after="0" w:line="240" w:lineRule="auto"/>
      </w:pPr>
      <w:r>
        <w:separator/>
      </w:r>
    </w:p>
  </w:footnote>
  <w:footnote w:type="continuationSeparator" w:id="0">
    <w:p w14:paraId="39D1DC4F" w14:textId="77777777" w:rsidR="007C79BA" w:rsidRDefault="007C79BA" w:rsidP="00522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F1"/>
    <w:rsid w:val="00041532"/>
    <w:rsid w:val="001B6C8E"/>
    <w:rsid w:val="003811D8"/>
    <w:rsid w:val="004E3F3B"/>
    <w:rsid w:val="00522AAD"/>
    <w:rsid w:val="007C24AC"/>
    <w:rsid w:val="007C79BA"/>
    <w:rsid w:val="009876F1"/>
    <w:rsid w:val="00A43CED"/>
    <w:rsid w:val="00BF1B25"/>
    <w:rsid w:val="00C469DA"/>
    <w:rsid w:val="00CA111D"/>
    <w:rsid w:val="00D1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2D93D"/>
  <w15:chartTrackingRefBased/>
  <w15:docId w15:val="{34044DAA-8417-4908-8E12-BF2D6B2A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AAD"/>
  </w:style>
  <w:style w:type="paragraph" w:styleId="Piedepgina">
    <w:name w:val="footer"/>
    <w:basedOn w:val="Normal"/>
    <w:link w:val="PiedepginaCar"/>
    <w:uiPriority w:val="99"/>
    <w:unhideWhenUsed/>
    <w:rsid w:val="00522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AAD"/>
  </w:style>
  <w:style w:type="table" w:styleId="Tablaconcuadrcula">
    <w:name w:val="Table Grid"/>
    <w:basedOn w:val="Tablanormal"/>
    <w:uiPriority w:val="39"/>
    <w:rsid w:val="00A4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orozco padilla</dc:creator>
  <cp:keywords/>
  <dc:description/>
  <cp:lastModifiedBy>salvador orozco padilla</cp:lastModifiedBy>
  <cp:revision>5</cp:revision>
  <dcterms:created xsi:type="dcterms:W3CDTF">2022-05-23T22:51:00Z</dcterms:created>
  <dcterms:modified xsi:type="dcterms:W3CDTF">2022-05-25T03:50:00Z</dcterms:modified>
</cp:coreProperties>
</file>