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C9CD508" w14:textId="611FDCE3" w:rsidR="001A6404" w:rsidRDefault="00294F5E" w:rsidP="001A6404">
      <w:pPr>
        <w:spacing w:before="240"/>
        <w:jc w:val="center"/>
        <w:rPr>
          <w:rFonts w:ascii="Congenial Light" w:hAnsi="Congenial Light"/>
          <w:b/>
          <w:bCs/>
          <w:sz w:val="48"/>
          <w:szCs w:val="48"/>
        </w:rPr>
      </w:pPr>
      <w:r>
        <w:rPr>
          <w:rFonts w:ascii="Congenial Light" w:hAnsi="Congenial Light"/>
          <w:b/>
          <w:bCs/>
          <w:sz w:val="48"/>
          <w:szCs w:val="48"/>
        </w:rPr>
        <w:t>Formato de análisis de puestos</w:t>
      </w:r>
    </w:p>
    <w:p w14:paraId="3D943BDD" w14:textId="753F689A" w:rsidR="001A6404" w:rsidRPr="001A6404" w:rsidRDefault="001A6404" w:rsidP="001A6404">
      <w:pPr>
        <w:spacing w:before="240"/>
        <w:jc w:val="center"/>
        <w:rPr>
          <w:rFonts w:ascii="Congenial Light" w:hAnsi="Congenial Light"/>
          <w:b/>
          <w:bCs/>
          <w:sz w:val="48"/>
          <w:szCs w:val="48"/>
        </w:rPr>
      </w:pPr>
      <w:r>
        <w:rPr>
          <w:rFonts w:cstheme="minorHAnsi"/>
          <w:b/>
          <w:bCs/>
          <w:sz w:val="32"/>
          <w:szCs w:val="32"/>
        </w:rPr>
        <w:t>Fecha:</w:t>
      </w:r>
    </w:p>
    <w:tbl>
      <w:tblPr>
        <w:tblStyle w:val="Tablaconcuadrcula"/>
        <w:tblpPr w:leftFromText="141" w:rightFromText="141" w:vertAnchor="text" w:horzAnchor="margin" w:tblpXSpec="center" w:tblpY="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8"/>
        <w:gridCol w:w="6542"/>
      </w:tblGrid>
      <w:tr w:rsidR="001A6404" w14:paraId="6027F129" w14:textId="77777777" w:rsidTr="003A4B06">
        <w:tc>
          <w:tcPr>
            <w:tcW w:w="10790" w:type="dxa"/>
            <w:gridSpan w:val="2"/>
            <w:shd w:val="clear" w:color="auto" w:fill="00AFB9"/>
            <w:vAlign w:val="center"/>
          </w:tcPr>
          <w:p w14:paraId="2371CF3C" w14:textId="0CB87377" w:rsidR="001A6404" w:rsidRPr="00343E63" w:rsidRDefault="00294F5E" w:rsidP="001A6404">
            <w:pPr>
              <w:jc w:val="center"/>
              <w:rPr>
                <w:b/>
                <w:bCs/>
                <w:color w:val="FFFFFF" w:themeColor="background1"/>
                <w:sz w:val="24"/>
                <w:szCs w:val="24"/>
              </w:rPr>
            </w:pPr>
            <w:r w:rsidRPr="00343E63">
              <w:rPr>
                <w:b/>
                <w:bCs/>
                <w:color w:val="FFFFFF" w:themeColor="background1"/>
                <w:sz w:val="24"/>
                <w:szCs w:val="24"/>
              </w:rPr>
              <w:t>Información general del puesto</w:t>
            </w:r>
          </w:p>
        </w:tc>
      </w:tr>
      <w:tr w:rsidR="00A43CED" w14:paraId="064343EC" w14:textId="77777777" w:rsidTr="00294F5E">
        <w:tc>
          <w:tcPr>
            <w:tcW w:w="4248" w:type="dxa"/>
            <w:shd w:val="clear" w:color="auto" w:fill="00AFB9"/>
          </w:tcPr>
          <w:p w14:paraId="775B8CDB" w14:textId="3B282B6E" w:rsidR="00A43CED" w:rsidRPr="00C81661" w:rsidRDefault="008C0955" w:rsidP="00A43CED">
            <w:pPr>
              <w:rPr>
                <w:b/>
                <w:bCs/>
                <w:color w:val="FFFFFF" w:themeColor="background1"/>
              </w:rPr>
            </w:pPr>
            <w:r>
              <w:rPr>
                <w:b/>
                <w:bCs/>
                <w:color w:val="FFFFFF" w:themeColor="background1"/>
              </w:rPr>
              <w:t>Nombre del puesto:</w:t>
            </w:r>
          </w:p>
        </w:tc>
        <w:tc>
          <w:tcPr>
            <w:tcW w:w="6542" w:type="dxa"/>
            <w:shd w:val="clear" w:color="auto" w:fill="D5FDFF"/>
          </w:tcPr>
          <w:p w14:paraId="0E379B08" w14:textId="77777777" w:rsidR="00A43CED" w:rsidRDefault="00A43CED" w:rsidP="00A43CED"/>
        </w:tc>
      </w:tr>
      <w:tr w:rsidR="008C0955" w14:paraId="7D737E71" w14:textId="77777777" w:rsidTr="00294F5E">
        <w:tc>
          <w:tcPr>
            <w:tcW w:w="4248" w:type="dxa"/>
            <w:shd w:val="clear" w:color="auto" w:fill="00AFB9"/>
          </w:tcPr>
          <w:p w14:paraId="59FC16C7" w14:textId="5932F7F1" w:rsidR="008C0955" w:rsidRDefault="008C0955" w:rsidP="00A43CED">
            <w:pPr>
              <w:rPr>
                <w:b/>
                <w:bCs/>
                <w:color w:val="FFFFFF" w:themeColor="background1"/>
              </w:rPr>
            </w:pPr>
            <w:r>
              <w:rPr>
                <w:b/>
                <w:bCs/>
                <w:color w:val="FFFFFF" w:themeColor="background1"/>
              </w:rPr>
              <w:t>Nombre de la persona que ocupa el puesto</w:t>
            </w:r>
            <w:r w:rsidRPr="00C81661">
              <w:rPr>
                <w:b/>
                <w:bCs/>
                <w:color w:val="FFFFFF" w:themeColor="background1"/>
              </w:rPr>
              <w:t>:</w:t>
            </w:r>
          </w:p>
        </w:tc>
        <w:tc>
          <w:tcPr>
            <w:tcW w:w="6542" w:type="dxa"/>
            <w:shd w:val="clear" w:color="auto" w:fill="D5FDFF"/>
          </w:tcPr>
          <w:p w14:paraId="3702B200" w14:textId="77777777" w:rsidR="008C0955" w:rsidRDefault="008C0955" w:rsidP="00A43CED"/>
        </w:tc>
      </w:tr>
      <w:tr w:rsidR="00A43CED" w14:paraId="0ECC9DDB" w14:textId="77777777" w:rsidTr="00294F5E">
        <w:tc>
          <w:tcPr>
            <w:tcW w:w="4248" w:type="dxa"/>
            <w:shd w:val="clear" w:color="auto" w:fill="00AFB9"/>
          </w:tcPr>
          <w:p w14:paraId="5D91692F" w14:textId="3872FF0E" w:rsidR="00A43CED" w:rsidRPr="00C81661" w:rsidRDefault="001A6404" w:rsidP="00A43CED">
            <w:pPr>
              <w:rPr>
                <w:b/>
                <w:bCs/>
                <w:color w:val="FFFFFF" w:themeColor="background1"/>
              </w:rPr>
            </w:pPr>
            <w:r>
              <w:rPr>
                <w:b/>
                <w:bCs/>
                <w:color w:val="FFFFFF" w:themeColor="background1"/>
              </w:rPr>
              <w:t>Depa</w:t>
            </w:r>
            <w:r w:rsidR="00294F5E">
              <w:rPr>
                <w:b/>
                <w:bCs/>
                <w:color w:val="FFFFFF" w:themeColor="background1"/>
              </w:rPr>
              <w:t>rtamento al que pertenece</w:t>
            </w:r>
            <w:r w:rsidR="00A43CED" w:rsidRPr="00C81661">
              <w:rPr>
                <w:b/>
                <w:bCs/>
                <w:color w:val="FFFFFF" w:themeColor="background1"/>
              </w:rPr>
              <w:t>:</w:t>
            </w:r>
          </w:p>
        </w:tc>
        <w:tc>
          <w:tcPr>
            <w:tcW w:w="6542" w:type="dxa"/>
            <w:shd w:val="clear" w:color="auto" w:fill="D5FDFF"/>
          </w:tcPr>
          <w:p w14:paraId="2E7D0F9C" w14:textId="77777777" w:rsidR="00A43CED" w:rsidRDefault="00A43CED" w:rsidP="00A43CED"/>
        </w:tc>
      </w:tr>
      <w:tr w:rsidR="00A43CED" w14:paraId="7D667CC7" w14:textId="77777777" w:rsidTr="00294F5E">
        <w:tc>
          <w:tcPr>
            <w:tcW w:w="4248" w:type="dxa"/>
            <w:shd w:val="clear" w:color="auto" w:fill="00AFB9"/>
          </w:tcPr>
          <w:p w14:paraId="5AD0874A" w14:textId="736A4EFB" w:rsidR="00A43CED" w:rsidRPr="00C81661" w:rsidRDefault="00294F5E" w:rsidP="00A43CED">
            <w:pPr>
              <w:rPr>
                <w:b/>
                <w:bCs/>
                <w:color w:val="FFFFFF" w:themeColor="background1"/>
              </w:rPr>
            </w:pPr>
            <w:r>
              <w:rPr>
                <w:b/>
                <w:bCs/>
                <w:color w:val="FFFFFF" w:themeColor="background1"/>
              </w:rPr>
              <w:t>Jefe inmediato del puesto</w:t>
            </w:r>
            <w:r w:rsidR="00A43CED">
              <w:rPr>
                <w:b/>
                <w:bCs/>
                <w:color w:val="FFFFFF" w:themeColor="background1"/>
              </w:rPr>
              <w:t>:</w:t>
            </w:r>
            <w:r w:rsidR="00A43CED" w:rsidRPr="00C81661">
              <w:rPr>
                <w:b/>
                <w:bCs/>
                <w:color w:val="FFFFFF" w:themeColor="background1"/>
              </w:rPr>
              <w:t xml:space="preserve"> </w:t>
            </w:r>
          </w:p>
        </w:tc>
        <w:tc>
          <w:tcPr>
            <w:tcW w:w="6542" w:type="dxa"/>
            <w:shd w:val="clear" w:color="auto" w:fill="D5FDFF"/>
          </w:tcPr>
          <w:p w14:paraId="0CE30C96" w14:textId="77777777" w:rsidR="00A43CED" w:rsidRDefault="00A43CED" w:rsidP="00A43CED"/>
        </w:tc>
      </w:tr>
      <w:tr w:rsidR="00294F5E" w14:paraId="6BB9FE5A" w14:textId="77777777" w:rsidTr="006E06BF">
        <w:tc>
          <w:tcPr>
            <w:tcW w:w="4248" w:type="dxa"/>
            <w:shd w:val="clear" w:color="auto" w:fill="00AFB9"/>
          </w:tcPr>
          <w:p w14:paraId="06F1D909" w14:textId="5578B7BD" w:rsidR="00294F5E" w:rsidRDefault="00294F5E" w:rsidP="00A43CED">
            <w:pPr>
              <w:rPr>
                <w:b/>
                <w:bCs/>
                <w:color w:val="FFFFFF" w:themeColor="background1"/>
              </w:rPr>
            </w:pPr>
            <w:r>
              <w:rPr>
                <w:b/>
                <w:bCs/>
                <w:color w:val="FFFFFF" w:themeColor="background1"/>
              </w:rPr>
              <w:t xml:space="preserve">Subordinados del puesto: </w:t>
            </w:r>
          </w:p>
        </w:tc>
        <w:tc>
          <w:tcPr>
            <w:tcW w:w="6542" w:type="dxa"/>
            <w:shd w:val="clear" w:color="auto" w:fill="D5FDFF"/>
          </w:tcPr>
          <w:p w14:paraId="071FD84F" w14:textId="77777777" w:rsidR="00294F5E" w:rsidRDefault="00294F5E" w:rsidP="00A43CED"/>
        </w:tc>
      </w:tr>
    </w:tbl>
    <w:p w14:paraId="2B8712BE" w14:textId="1AAF7812" w:rsidR="00E37A6C" w:rsidRDefault="00E37A6C" w:rsidP="001A6404">
      <w:pPr>
        <w:spacing w:after="0"/>
        <w:rPr>
          <w:b/>
          <w:bCs/>
          <w:sz w:val="24"/>
          <w:szCs w:val="24"/>
        </w:rPr>
      </w:pPr>
    </w:p>
    <w:tbl>
      <w:tblPr>
        <w:tblStyle w:val="Tablaconcuadrcula"/>
        <w:tblpPr w:leftFromText="141" w:rightFromText="141" w:vertAnchor="text" w:horzAnchor="margin" w:tblpXSpec="center" w:tblpY="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90"/>
      </w:tblGrid>
      <w:tr w:rsidR="001A6404" w14:paraId="65F60B8E" w14:textId="77777777" w:rsidTr="00145F4A">
        <w:tc>
          <w:tcPr>
            <w:tcW w:w="10790" w:type="dxa"/>
            <w:shd w:val="clear" w:color="auto" w:fill="00AFB9"/>
            <w:vAlign w:val="center"/>
          </w:tcPr>
          <w:p w14:paraId="42DE51D4" w14:textId="3DA10258" w:rsidR="001A6404" w:rsidRPr="00343E63" w:rsidRDefault="00294F5E" w:rsidP="00145F4A">
            <w:pPr>
              <w:jc w:val="center"/>
              <w:rPr>
                <w:b/>
                <w:bCs/>
              </w:rPr>
            </w:pPr>
            <w:r w:rsidRPr="00343E63">
              <w:rPr>
                <w:b/>
                <w:bCs/>
                <w:color w:val="FFFFFF" w:themeColor="background1"/>
                <w:sz w:val="24"/>
                <w:szCs w:val="24"/>
              </w:rPr>
              <w:t>Ubicación del puesto en el organigrama</w:t>
            </w:r>
          </w:p>
        </w:tc>
      </w:tr>
      <w:tr w:rsidR="006E06BF" w14:paraId="098E4E12" w14:textId="77777777" w:rsidTr="006E06BF">
        <w:trPr>
          <w:trHeight w:val="547"/>
        </w:trPr>
        <w:tc>
          <w:tcPr>
            <w:tcW w:w="10790" w:type="dxa"/>
            <w:shd w:val="clear" w:color="auto" w:fill="D5FDFF"/>
          </w:tcPr>
          <w:p w14:paraId="710FE342" w14:textId="70FED1C1" w:rsidR="006E06BF" w:rsidRDefault="006E06BF" w:rsidP="00DE2CA1">
            <w:r>
              <w:rPr>
                <w:noProof/>
              </w:rPr>
              <w:drawing>
                <wp:inline distT="0" distB="0" distL="0" distR="0" wp14:anchorId="7AC1DA66" wp14:editId="2AF081D5">
                  <wp:extent cx="6742176" cy="32004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14:paraId="589E1025" w14:textId="46CA39B2" w:rsidR="001A6404" w:rsidRPr="00343E63" w:rsidRDefault="001A6404" w:rsidP="00832F79">
      <w:pPr>
        <w:spacing w:after="0"/>
        <w:rPr>
          <w:b/>
          <w:bCs/>
          <w:sz w:val="28"/>
          <w:szCs w:val="28"/>
        </w:rPr>
      </w:pPr>
    </w:p>
    <w:tbl>
      <w:tblPr>
        <w:tblStyle w:val="Tablaconcuadrcula"/>
        <w:tblpPr w:leftFromText="141" w:rightFromText="141" w:vertAnchor="text" w:horzAnchor="margin" w:tblpXSpec="center" w:tblpY="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90"/>
      </w:tblGrid>
      <w:tr w:rsidR="00832F79" w:rsidRPr="00343E63" w14:paraId="65403552" w14:textId="77777777" w:rsidTr="00483335">
        <w:tc>
          <w:tcPr>
            <w:tcW w:w="10790" w:type="dxa"/>
            <w:shd w:val="clear" w:color="auto" w:fill="00AFB9"/>
            <w:vAlign w:val="center"/>
          </w:tcPr>
          <w:p w14:paraId="3FF6419F" w14:textId="7AE42A78" w:rsidR="00832F79" w:rsidRPr="00343E63" w:rsidRDefault="00832F79" w:rsidP="00483335">
            <w:pPr>
              <w:jc w:val="center"/>
              <w:rPr>
                <w:b/>
                <w:bCs/>
                <w:color w:val="FFFFFF" w:themeColor="background1"/>
                <w:sz w:val="24"/>
                <w:szCs w:val="24"/>
              </w:rPr>
            </w:pPr>
            <w:r w:rsidRPr="00343E63">
              <w:rPr>
                <w:b/>
                <w:bCs/>
                <w:color w:val="FFFFFF" w:themeColor="background1"/>
                <w:sz w:val="24"/>
                <w:szCs w:val="24"/>
              </w:rPr>
              <w:t>Objetivo general del puesto</w:t>
            </w:r>
          </w:p>
        </w:tc>
      </w:tr>
      <w:tr w:rsidR="00832F79" w14:paraId="212B58D7" w14:textId="77777777" w:rsidTr="00483335">
        <w:trPr>
          <w:trHeight w:val="547"/>
        </w:trPr>
        <w:tc>
          <w:tcPr>
            <w:tcW w:w="10790" w:type="dxa"/>
            <w:shd w:val="clear" w:color="auto" w:fill="D5FDFF"/>
          </w:tcPr>
          <w:p w14:paraId="1BA68E8F" w14:textId="7ECAFC9A" w:rsidR="00832F79" w:rsidRDefault="00832F79" w:rsidP="00483335">
            <w:r>
              <w:t>(Describe de manera general en qué consiste el trabajo que debe  realizar la persona que ocupe el puesto, también puedes explicar cómo este puesto debe contribuir con el cumplimiento de objetivos organizacionales).</w:t>
            </w:r>
          </w:p>
          <w:p w14:paraId="6B4A6C58" w14:textId="7EC30BBF" w:rsidR="00832F79" w:rsidRDefault="00832F79" w:rsidP="00483335"/>
        </w:tc>
      </w:tr>
    </w:tbl>
    <w:p w14:paraId="5714470A" w14:textId="77777777" w:rsidR="00832F79" w:rsidRDefault="00832F79" w:rsidP="00E37A6C">
      <w:pPr>
        <w:rPr>
          <w:b/>
          <w:bCs/>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08"/>
        <w:gridCol w:w="425"/>
        <w:gridCol w:w="567"/>
        <w:gridCol w:w="567"/>
        <w:gridCol w:w="567"/>
        <w:gridCol w:w="567"/>
        <w:gridCol w:w="589"/>
      </w:tblGrid>
      <w:tr w:rsidR="00832F79" w14:paraId="2C6ECD35" w14:textId="77777777" w:rsidTr="00832F79">
        <w:tc>
          <w:tcPr>
            <w:tcW w:w="7508" w:type="dxa"/>
            <w:shd w:val="clear" w:color="auto" w:fill="00AFB9"/>
            <w:vAlign w:val="center"/>
          </w:tcPr>
          <w:p w14:paraId="17BE41CA" w14:textId="37288953" w:rsidR="00832F79" w:rsidRPr="00B52656" w:rsidRDefault="00832F79" w:rsidP="00832F79">
            <w:pPr>
              <w:jc w:val="center"/>
              <w:rPr>
                <w:b/>
                <w:bCs/>
                <w:color w:val="FFFFFF" w:themeColor="background1"/>
                <w:sz w:val="24"/>
                <w:szCs w:val="24"/>
              </w:rPr>
            </w:pPr>
            <w:r>
              <w:rPr>
                <w:b/>
                <w:bCs/>
                <w:color w:val="FFFFFF" w:themeColor="background1"/>
                <w:sz w:val="24"/>
                <w:szCs w:val="24"/>
              </w:rPr>
              <w:t>Funciones y responsabilidades del puesto</w:t>
            </w:r>
          </w:p>
        </w:tc>
        <w:tc>
          <w:tcPr>
            <w:tcW w:w="425" w:type="dxa"/>
          </w:tcPr>
          <w:p w14:paraId="78EE9362" w14:textId="77777777" w:rsidR="00832F79" w:rsidRPr="00B52656" w:rsidRDefault="00832F79" w:rsidP="00E37A6C">
            <w:pPr>
              <w:rPr>
                <w:b/>
                <w:bCs/>
                <w:color w:val="FFFFFF" w:themeColor="background1"/>
                <w:sz w:val="24"/>
                <w:szCs w:val="24"/>
              </w:rPr>
            </w:pPr>
          </w:p>
        </w:tc>
        <w:tc>
          <w:tcPr>
            <w:tcW w:w="2857" w:type="dxa"/>
            <w:gridSpan w:val="5"/>
            <w:shd w:val="clear" w:color="auto" w:fill="00AFB9"/>
            <w:vAlign w:val="center"/>
          </w:tcPr>
          <w:p w14:paraId="5C365BDB" w14:textId="05664656" w:rsidR="00832F79" w:rsidRPr="00B52656" w:rsidRDefault="00832F79" w:rsidP="00832F79">
            <w:pPr>
              <w:jc w:val="center"/>
              <w:rPr>
                <w:b/>
                <w:bCs/>
                <w:color w:val="FFFFFF" w:themeColor="background1"/>
                <w:sz w:val="24"/>
                <w:szCs w:val="24"/>
              </w:rPr>
            </w:pPr>
            <w:r>
              <w:rPr>
                <w:b/>
                <w:bCs/>
                <w:color w:val="FFFFFF" w:themeColor="background1"/>
                <w:sz w:val="24"/>
                <w:szCs w:val="24"/>
              </w:rPr>
              <w:t>Tiempo que toma realizar la actividad</w:t>
            </w:r>
          </w:p>
        </w:tc>
      </w:tr>
      <w:tr w:rsidR="006F04FC" w14:paraId="5AF1D620" w14:textId="77777777" w:rsidTr="006D0C34">
        <w:tc>
          <w:tcPr>
            <w:tcW w:w="7508" w:type="dxa"/>
          </w:tcPr>
          <w:p w14:paraId="31C32C44" w14:textId="77777777" w:rsidR="006F04FC" w:rsidRDefault="006F04FC" w:rsidP="00E37A6C">
            <w:pPr>
              <w:rPr>
                <w:b/>
                <w:bCs/>
                <w:sz w:val="24"/>
                <w:szCs w:val="24"/>
              </w:rPr>
            </w:pPr>
          </w:p>
        </w:tc>
        <w:tc>
          <w:tcPr>
            <w:tcW w:w="425" w:type="dxa"/>
          </w:tcPr>
          <w:p w14:paraId="27860785" w14:textId="77777777" w:rsidR="006F04FC" w:rsidRDefault="006F04FC" w:rsidP="00E37A6C">
            <w:pPr>
              <w:rPr>
                <w:b/>
                <w:bCs/>
                <w:sz w:val="24"/>
                <w:szCs w:val="24"/>
              </w:rPr>
            </w:pPr>
          </w:p>
        </w:tc>
        <w:tc>
          <w:tcPr>
            <w:tcW w:w="567" w:type="dxa"/>
            <w:vAlign w:val="center"/>
          </w:tcPr>
          <w:p w14:paraId="5BDB327C" w14:textId="77777777" w:rsidR="006F04FC" w:rsidRDefault="006F04FC" w:rsidP="00B91DAE">
            <w:pPr>
              <w:jc w:val="center"/>
              <w:rPr>
                <w:b/>
                <w:bCs/>
                <w:sz w:val="24"/>
                <w:szCs w:val="24"/>
              </w:rPr>
            </w:pPr>
          </w:p>
        </w:tc>
        <w:tc>
          <w:tcPr>
            <w:tcW w:w="567" w:type="dxa"/>
            <w:vAlign w:val="center"/>
          </w:tcPr>
          <w:p w14:paraId="032CAF98" w14:textId="77777777" w:rsidR="006F04FC" w:rsidRDefault="006F04FC" w:rsidP="00B91DAE">
            <w:pPr>
              <w:jc w:val="center"/>
              <w:rPr>
                <w:b/>
                <w:bCs/>
                <w:sz w:val="24"/>
                <w:szCs w:val="24"/>
              </w:rPr>
            </w:pPr>
          </w:p>
        </w:tc>
        <w:tc>
          <w:tcPr>
            <w:tcW w:w="567" w:type="dxa"/>
            <w:vAlign w:val="center"/>
          </w:tcPr>
          <w:p w14:paraId="645906F3" w14:textId="77777777" w:rsidR="006F04FC" w:rsidRDefault="006F04FC" w:rsidP="00B91DAE">
            <w:pPr>
              <w:jc w:val="center"/>
              <w:rPr>
                <w:b/>
                <w:bCs/>
                <w:sz w:val="24"/>
                <w:szCs w:val="24"/>
              </w:rPr>
            </w:pPr>
          </w:p>
        </w:tc>
        <w:tc>
          <w:tcPr>
            <w:tcW w:w="567" w:type="dxa"/>
            <w:vAlign w:val="center"/>
          </w:tcPr>
          <w:p w14:paraId="466C82FA" w14:textId="77777777" w:rsidR="006F04FC" w:rsidRDefault="006F04FC" w:rsidP="00B91DAE">
            <w:pPr>
              <w:jc w:val="center"/>
              <w:rPr>
                <w:b/>
                <w:bCs/>
                <w:sz w:val="24"/>
                <w:szCs w:val="24"/>
              </w:rPr>
            </w:pPr>
          </w:p>
        </w:tc>
        <w:tc>
          <w:tcPr>
            <w:tcW w:w="589" w:type="dxa"/>
            <w:vAlign w:val="center"/>
          </w:tcPr>
          <w:p w14:paraId="4BE99479" w14:textId="77777777" w:rsidR="006F04FC" w:rsidRDefault="006F04FC" w:rsidP="00B91DAE">
            <w:pPr>
              <w:jc w:val="center"/>
              <w:rPr>
                <w:b/>
                <w:bCs/>
                <w:sz w:val="24"/>
                <w:szCs w:val="24"/>
              </w:rPr>
            </w:pPr>
          </w:p>
        </w:tc>
      </w:tr>
      <w:tr w:rsidR="006F04FC" w14:paraId="5B4453C0" w14:textId="77777777" w:rsidTr="006D0C34">
        <w:tc>
          <w:tcPr>
            <w:tcW w:w="7508" w:type="dxa"/>
            <w:shd w:val="clear" w:color="auto" w:fill="00AFB9"/>
          </w:tcPr>
          <w:p w14:paraId="0AB0603F" w14:textId="14BF58D8" w:rsidR="006F04FC" w:rsidRPr="00B52656" w:rsidRDefault="00512EE8" w:rsidP="00B52656">
            <w:pPr>
              <w:jc w:val="center"/>
              <w:rPr>
                <w:b/>
                <w:bCs/>
                <w:color w:val="FFFFFF" w:themeColor="background1"/>
                <w:sz w:val="24"/>
                <w:szCs w:val="24"/>
              </w:rPr>
            </w:pPr>
            <w:r>
              <w:rPr>
                <w:b/>
                <w:bCs/>
                <w:color w:val="FFFFFF" w:themeColor="background1"/>
                <w:sz w:val="24"/>
                <w:szCs w:val="24"/>
              </w:rPr>
              <w:t>Diarias</w:t>
            </w:r>
          </w:p>
        </w:tc>
        <w:tc>
          <w:tcPr>
            <w:tcW w:w="425" w:type="dxa"/>
          </w:tcPr>
          <w:p w14:paraId="2B690377" w14:textId="77777777" w:rsidR="006F04FC" w:rsidRDefault="006F04FC" w:rsidP="00E37A6C">
            <w:pPr>
              <w:rPr>
                <w:b/>
                <w:bCs/>
                <w:sz w:val="24"/>
                <w:szCs w:val="24"/>
              </w:rPr>
            </w:pPr>
          </w:p>
        </w:tc>
        <w:tc>
          <w:tcPr>
            <w:tcW w:w="567" w:type="dxa"/>
            <w:vAlign w:val="center"/>
          </w:tcPr>
          <w:p w14:paraId="76B6B702" w14:textId="77777777" w:rsidR="006F04FC" w:rsidRDefault="006F04FC" w:rsidP="00B91DAE">
            <w:pPr>
              <w:jc w:val="center"/>
              <w:rPr>
                <w:b/>
                <w:bCs/>
                <w:sz w:val="24"/>
                <w:szCs w:val="24"/>
              </w:rPr>
            </w:pPr>
          </w:p>
        </w:tc>
        <w:tc>
          <w:tcPr>
            <w:tcW w:w="567" w:type="dxa"/>
            <w:vAlign w:val="center"/>
          </w:tcPr>
          <w:p w14:paraId="5A97AC34" w14:textId="77777777" w:rsidR="006F04FC" w:rsidRDefault="006F04FC" w:rsidP="00B91DAE">
            <w:pPr>
              <w:jc w:val="center"/>
              <w:rPr>
                <w:b/>
                <w:bCs/>
                <w:sz w:val="24"/>
                <w:szCs w:val="24"/>
              </w:rPr>
            </w:pPr>
          </w:p>
        </w:tc>
        <w:tc>
          <w:tcPr>
            <w:tcW w:w="567" w:type="dxa"/>
            <w:vAlign w:val="center"/>
          </w:tcPr>
          <w:p w14:paraId="07B63710" w14:textId="77777777" w:rsidR="006F04FC" w:rsidRDefault="006F04FC" w:rsidP="00B91DAE">
            <w:pPr>
              <w:jc w:val="center"/>
              <w:rPr>
                <w:b/>
                <w:bCs/>
                <w:sz w:val="24"/>
                <w:szCs w:val="24"/>
              </w:rPr>
            </w:pPr>
          </w:p>
        </w:tc>
        <w:tc>
          <w:tcPr>
            <w:tcW w:w="567" w:type="dxa"/>
            <w:vAlign w:val="center"/>
          </w:tcPr>
          <w:p w14:paraId="746B1110" w14:textId="77777777" w:rsidR="006F04FC" w:rsidRDefault="006F04FC" w:rsidP="00B91DAE">
            <w:pPr>
              <w:jc w:val="center"/>
              <w:rPr>
                <w:b/>
                <w:bCs/>
                <w:sz w:val="24"/>
                <w:szCs w:val="24"/>
              </w:rPr>
            </w:pPr>
          </w:p>
        </w:tc>
        <w:tc>
          <w:tcPr>
            <w:tcW w:w="589" w:type="dxa"/>
            <w:vAlign w:val="center"/>
          </w:tcPr>
          <w:p w14:paraId="4A7A921E" w14:textId="77777777" w:rsidR="006F04FC" w:rsidRDefault="006F04FC" w:rsidP="00B91DAE">
            <w:pPr>
              <w:jc w:val="center"/>
              <w:rPr>
                <w:b/>
                <w:bCs/>
                <w:sz w:val="24"/>
                <w:szCs w:val="24"/>
              </w:rPr>
            </w:pPr>
          </w:p>
        </w:tc>
      </w:tr>
      <w:tr w:rsidR="00832F79" w14:paraId="357DCDB9" w14:textId="77777777" w:rsidTr="005B6BF8">
        <w:tc>
          <w:tcPr>
            <w:tcW w:w="7508" w:type="dxa"/>
            <w:shd w:val="clear" w:color="auto" w:fill="D5FDFF"/>
          </w:tcPr>
          <w:p w14:paraId="674DD832" w14:textId="3AC9A408" w:rsidR="00832F79" w:rsidRPr="00E96333" w:rsidRDefault="00512EE8" w:rsidP="00E37A6C">
            <w:pPr>
              <w:rPr>
                <w:sz w:val="24"/>
                <w:szCs w:val="24"/>
              </w:rPr>
            </w:pPr>
            <w:r>
              <w:rPr>
                <w:sz w:val="24"/>
                <w:szCs w:val="24"/>
              </w:rPr>
              <w:t>(Enlista aquí las actividades que deben realizarse diariamente).</w:t>
            </w:r>
          </w:p>
        </w:tc>
        <w:tc>
          <w:tcPr>
            <w:tcW w:w="425" w:type="dxa"/>
          </w:tcPr>
          <w:p w14:paraId="306BE223" w14:textId="77777777" w:rsidR="00832F79" w:rsidRDefault="00832F79" w:rsidP="00E37A6C">
            <w:pPr>
              <w:rPr>
                <w:b/>
                <w:bCs/>
                <w:sz w:val="24"/>
                <w:szCs w:val="24"/>
              </w:rPr>
            </w:pPr>
          </w:p>
        </w:tc>
        <w:tc>
          <w:tcPr>
            <w:tcW w:w="2857" w:type="dxa"/>
            <w:gridSpan w:val="5"/>
            <w:shd w:val="clear" w:color="auto" w:fill="D5FDFF"/>
            <w:vAlign w:val="center"/>
          </w:tcPr>
          <w:p w14:paraId="70458149" w14:textId="335229D4" w:rsidR="00832F79" w:rsidRDefault="00A51CD8" w:rsidP="00B91DAE">
            <w:pPr>
              <w:jc w:val="center"/>
              <w:rPr>
                <w:b/>
                <w:bCs/>
                <w:sz w:val="24"/>
                <w:szCs w:val="24"/>
              </w:rPr>
            </w:pPr>
            <w:r>
              <w:rPr>
                <w:b/>
                <w:bCs/>
                <w:sz w:val="24"/>
                <w:szCs w:val="24"/>
              </w:rPr>
              <w:t>(30 minutos)</w:t>
            </w:r>
          </w:p>
        </w:tc>
      </w:tr>
      <w:tr w:rsidR="00A51CD8" w14:paraId="5D44412B" w14:textId="77777777" w:rsidTr="005B6BF8">
        <w:tc>
          <w:tcPr>
            <w:tcW w:w="7508" w:type="dxa"/>
            <w:shd w:val="clear" w:color="auto" w:fill="D5FDFF"/>
          </w:tcPr>
          <w:p w14:paraId="7164CF56" w14:textId="77777777" w:rsidR="00A51CD8" w:rsidRDefault="00A51CD8" w:rsidP="00E37A6C">
            <w:pPr>
              <w:rPr>
                <w:sz w:val="24"/>
                <w:szCs w:val="24"/>
              </w:rPr>
            </w:pPr>
          </w:p>
        </w:tc>
        <w:tc>
          <w:tcPr>
            <w:tcW w:w="425" w:type="dxa"/>
          </w:tcPr>
          <w:p w14:paraId="43731878" w14:textId="77777777" w:rsidR="00A51CD8" w:rsidRDefault="00A51CD8" w:rsidP="00E37A6C">
            <w:pPr>
              <w:rPr>
                <w:b/>
                <w:bCs/>
                <w:sz w:val="24"/>
                <w:szCs w:val="24"/>
              </w:rPr>
            </w:pPr>
          </w:p>
        </w:tc>
        <w:tc>
          <w:tcPr>
            <w:tcW w:w="2857" w:type="dxa"/>
            <w:gridSpan w:val="5"/>
            <w:shd w:val="clear" w:color="auto" w:fill="D5FDFF"/>
            <w:vAlign w:val="center"/>
          </w:tcPr>
          <w:p w14:paraId="317E81BF" w14:textId="77777777" w:rsidR="00A51CD8" w:rsidRDefault="00A51CD8" w:rsidP="00B91DAE">
            <w:pPr>
              <w:jc w:val="center"/>
              <w:rPr>
                <w:b/>
                <w:bCs/>
                <w:sz w:val="24"/>
                <w:szCs w:val="24"/>
              </w:rPr>
            </w:pPr>
          </w:p>
        </w:tc>
      </w:tr>
      <w:tr w:rsidR="00A51CD8" w14:paraId="1D3EA6FA" w14:textId="77777777" w:rsidTr="005B6BF8">
        <w:tc>
          <w:tcPr>
            <w:tcW w:w="7508" w:type="dxa"/>
            <w:shd w:val="clear" w:color="auto" w:fill="D5FDFF"/>
          </w:tcPr>
          <w:p w14:paraId="5183A370" w14:textId="77777777" w:rsidR="00A51CD8" w:rsidRDefault="00A51CD8" w:rsidP="00E37A6C">
            <w:pPr>
              <w:rPr>
                <w:sz w:val="24"/>
                <w:szCs w:val="24"/>
              </w:rPr>
            </w:pPr>
          </w:p>
        </w:tc>
        <w:tc>
          <w:tcPr>
            <w:tcW w:w="425" w:type="dxa"/>
          </w:tcPr>
          <w:p w14:paraId="4221CFDC" w14:textId="77777777" w:rsidR="00A51CD8" w:rsidRDefault="00A51CD8" w:rsidP="00E37A6C">
            <w:pPr>
              <w:rPr>
                <w:b/>
                <w:bCs/>
                <w:sz w:val="24"/>
                <w:szCs w:val="24"/>
              </w:rPr>
            </w:pPr>
          </w:p>
        </w:tc>
        <w:tc>
          <w:tcPr>
            <w:tcW w:w="2857" w:type="dxa"/>
            <w:gridSpan w:val="5"/>
            <w:shd w:val="clear" w:color="auto" w:fill="D5FDFF"/>
            <w:vAlign w:val="center"/>
          </w:tcPr>
          <w:p w14:paraId="26301266" w14:textId="77777777" w:rsidR="00A51CD8" w:rsidRDefault="00A51CD8" w:rsidP="00B91DAE">
            <w:pPr>
              <w:jc w:val="center"/>
              <w:rPr>
                <w:b/>
                <w:bCs/>
                <w:sz w:val="24"/>
                <w:szCs w:val="24"/>
              </w:rPr>
            </w:pPr>
          </w:p>
        </w:tc>
      </w:tr>
      <w:tr w:rsidR="00D32633" w14:paraId="749F97C4" w14:textId="77777777" w:rsidTr="006D0C34">
        <w:tc>
          <w:tcPr>
            <w:tcW w:w="7508" w:type="dxa"/>
          </w:tcPr>
          <w:p w14:paraId="679F9730" w14:textId="77777777" w:rsidR="00D32633" w:rsidRDefault="00D32633" w:rsidP="00E37A6C">
            <w:pPr>
              <w:rPr>
                <w:b/>
                <w:bCs/>
                <w:sz w:val="24"/>
                <w:szCs w:val="24"/>
              </w:rPr>
            </w:pPr>
          </w:p>
        </w:tc>
        <w:tc>
          <w:tcPr>
            <w:tcW w:w="425" w:type="dxa"/>
          </w:tcPr>
          <w:p w14:paraId="70780AC4" w14:textId="77777777" w:rsidR="00D32633" w:rsidRDefault="00D32633" w:rsidP="00E37A6C">
            <w:pPr>
              <w:rPr>
                <w:b/>
                <w:bCs/>
                <w:sz w:val="24"/>
                <w:szCs w:val="24"/>
              </w:rPr>
            </w:pPr>
          </w:p>
        </w:tc>
        <w:tc>
          <w:tcPr>
            <w:tcW w:w="567" w:type="dxa"/>
            <w:vAlign w:val="center"/>
          </w:tcPr>
          <w:p w14:paraId="4841E47C" w14:textId="77777777" w:rsidR="00D32633" w:rsidRDefault="00D32633" w:rsidP="00B91DAE">
            <w:pPr>
              <w:jc w:val="center"/>
              <w:rPr>
                <w:b/>
                <w:bCs/>
                <w:sz w:val="24"/>
                <w:szCs w:val="24"/>
              </w:rPr>
            </w:pPr>
          </w:p>
        </w:tc>
        <w:tc>
          <w:tcPr>
            <w:tcW w:w="567" w:type="dxa"/>
            <w:vAlign w:val="center"/>
          </w:tcPr>
          <w:p w14:paraId="22E73673" w14:textId="77777777" w:rsidR="00D32633" w:rsidRDefault="00D32633" w:rsidP="00B91DAE">
            <w:pPr>
              <w:jc w:val="center"/>
              <w:rPr>
                <w:b/>
                <w:bCs/>
                <w:sz w:val="24"/>
                <w:szCs w:val="24"/>
              </w:rPr>
            </w:pPr>
          </w:p>
        </w:tc>
        <w:tc>
          <w:tcPr>
            <w:tcW w:w="567" w:type="dxa"/>
            <w:vAlign w:val="center"/>
          </w:tcPr>
          <w:p w14:paraId="1B20A59B" w14:textId="77777777" w:rsidR="00D32633" w:rsidRDefault="00D32633" w:rsidP="00B91DAE">
            <w:pPr>
              <w:jc w:val="center"/>
              <w:rPr>
                <w:b/>
                <w:bCs/>
                <w:sz w:val="24"/>
                <w:szCs w:val="24"/>
              </w:rPr>
            </w:pPr>
          </w:p>
        </w:tc>
        <w:tc>
          <w:tcPr>
            <w:tcW w:w="567" w:type="dxa"/>
            <w:vAlign w:val="center"/>
          </w:tcPr>
          <w:p w14:paraId="4E7DFE41" w14:textId="77777777" w:rsidR="00D32633" w:rsidRDefault="00D32633" w:rsidP="00B91DAE">
            <w:pPr>
              <w:jc w:val="center"/>
              <w:rPr>
                <w:b/>
                <w:bCs/>
                <w:sz w:val="24"/>
                <w:szCs w:val="24"/>
              </w:rPr>
            </w:pPr>
          </w:p>
        </w:tc>
        <w:tc>
          <w:tcPr>
            <w:tcW w:w="589" w:type="dxa"/>
            <w:vAlign w:val="center"/>
          </w:tcPr>
          <w:p w14:paraId="528FE060" w14:textId="77777777" w:rsidR="00D32633" w:rsidRDefault="00D32633" w:rsidP="00B91DAE">
            <w:pPr>
              <w:jc w:val="center"/>
              <w:rPr>
                <w:b/>
                <w:bCs/>
                <w:sz w:val="24"/>
                <w:szCs w:val="24"/>
              </w:rPr>
            </w:pPr>
          </w:p>
        </w:tc>
      </w:tr>
      <w:tr w:rsidR="00D32633" w14:paraId="5DC40651" w14:textId="77777777" w:rsidTr="006D0C34">
        <w:tc>
          <w:tcPr>
            <w:tcW w:w="7508" w:type="dxa"/>
            <w:shd w:val="clear" w:color="auto" w:fill="00AFB9"/>
          </w:tcPr>
          <w:p w14:paraId="764A345C" w14:textId="650C7C5C" w:rsidR="00D32633" w:rsidRPr="00B52656" w:rsidRDefault="00512EE8" w:rsidP="00512EE8">
            <w:pPr>
              <w:jc w:val="center"/>
              <w:rPr>
                <w:b/>
                <w:bCs/>
                <w:color w:val="FFFFFF" w:themeColor="background1"/>
                <w:sz w:val="24"/>
                <w:szCs w:val="24"/>
              </w:rPr>
            </w:pPr>
            <w:r>
              <w:rPr>
                <w:b/>
                <w:bCs/>
                <w:color w:val="FFFFFF" w:themeColor="background1"/>
                <w:sz w:val="24"/>
                <w:szCs w:val="24"/>
              </w:rPr>
              <w:t>Semanales</w:t>
            </w:r>
          </w:p>
        </w:tc>
        <w:tc>
          <w:tcPr>
            <w:tcW w:w="425" w:type="dxa"/>
          </w:tcPr>
          <w:p w14:paraId="17C791C1" w14:textId="77777777" w:rsidR="00D32633" w:rsidRDefault="00D32633" w:rsidP="00E37A6C">
            <w:pPr>
              <w:rPr>
                <w:b/>
                <w:bCs/>
                <w:sz w:val="24"/>
                <w:szCs w:val="24"/>
              </w:rPr>
            </w:pPr>
          </w:p>
        </w:tc>
        <w:tc>
          <w:tcPr>
            <w:tcW w:w="567" w:type="dxa"/>
            <w:vAlign w:val="center"/>
          </w:tcPr>
          <w:p w14:paraId="5E2F54FB" w14:textId="77777777" w:rsidR="00D32633" w:rsidRDefault="00D32633" w:rsidP="00B91DAE">
            <w:pPr>
              <w:jc w:val="center"/>
              <w:rPr>
                <w:b/>
                <w:bCs/>
                <w:sz w:val="24"/>
                <w:szCs w:val="24"/>
              </w:rPr>
            </w:pPr>
          </w:p>
        </w:tc>
        <w:tc>
          <w:tcPr>
            <w:tcW w:w="567" w:type="dxa"/>
            <w:vAlign w:val="center"/>
          </w:tcPr>
          <w:p w14:paraId="58DC000B" w14:textId="77777777" w:rsidR="00D32633" w:rsidRDefault="00D32633" w:rsidP="00B91DAE">
            <w:pPr>
              <w:jc w:val="center"/>
              <w:rPr>
                <w:b/>
                <w:bCs/>
                <w:sz w:val="24"/>
                <w:szCs w:val="24"/>
              </w:rPr>
            </w:pPr>
          </w:p>
        </w:tc>
        <w:tc>
          <w:tcPr>
            <w:tcW w:w="567" w:type="dxa"/>
            <w:vAlign w:val="center"/>
          </w:tcPr>
          <w:p w14:paraId="0AFA7E31" w14:textId="77777777" w:rsidR="00D32633" w:rsidRDefault="00D32633" w:rsidP="00B91DAE">
            <w:pPr>
              <w:jc w:val="center"/>
              <w:rPr>
                <w:b/>
                <w:bCs/>
                <w:sz w:val="24"/>
                <w:szCs w:val="24"/>
              </w:rPr>
            </w:pPr>
          </w:p>
        </w:tc>
        <w:tc>
          <w:tcPr>
            <w:tcW w:w="567" w:type="dxa"/>
            <w:vAlign w:val="center"/>
          </w:tcPr>
          <w:p w14:paraId="46C7C942" w14:textId="77777777" w:rsidR="00D32633" w:rsidRDefault="00D32633" w:rsidP="00B91DAE">
            <w:pPr>
              <w:jc w:val="center"/>
              <w:rPr>
                <w:b/>
                <w:bCs/>
                <w:sz w:val="24"/>
                <w:szCs w:val="24"/>
              </w:rPr>
            </w:pPr>
          </w:p>
        </w:tc>
        <w:tc>
          <w:tcPr>
            <w:tcW w:w="589" w:type="dxa"/>
            <w:vAlign w:val="center"/>
          </w:tcPr>
          <w:p w14:paraId="7980D04D" w14:textId="77777777" w:rsidR="00D32633" w:rsidRDefault="00D32633" w:rsidP="00B91DAE">
            <w:pPr>
              <w:jc w:val="center"/>
              <w:rPr>
                <w:b/>
                <w:bCs/>
                <w:sz w:val="24"/>
                <w:szCs w:val="24"/>
              </w:rPr>
            </w:pPr>
          </w:p>
        </w:tc>
      </w:tr>
      <w:tr w:rsidR="00512EE8" w14:paraId="256D8B61" w14:textId="77777777" w:rsidTr="00FB3C96">
        <w:tc>
          <w:tcPr>
            <w:tcW w:w="7508" w:type="dxa"/>
            <w:shd w:val="clear" w:color="auto" w:fill="D5FDFF"/>
          </w:tcPr>
          <w:p w14:paraId="635D2738" w14:textId="27B2ABA6" w:rsidR="00512EE8" w:rsidRPr="00E96333" w:rsidRDefault="00512EE8" w:rsidP="00512EE8">
            <w:pPr>
              <w:rPr>
                <w:sz w:val="24"/>
                <w:szCs w:val="24"/>
              </w:rPr>
            </w:pPr>
            <w:r>
              <w:rPr>
                <w:sz w:val="24"/>
                <w:szCs w:val="24"/>
              </w:rPr>
              <w:t>(Enlista aquí las actividades que deben realizarse semanalmente).</w:t>
            </w:r>
          </w:p>
        </w:tc>
        <w:tc>
          <w:tcPr>
            <w:tcW w:w="425" w:type="dxa"/>
          </w:tcPr>
          <w:p w14:paraId="07B68A4E" w14:textId="77777777" w:rsidR="00512EE8" w:rsidRDefault="00512EE8" w:rsidP="00512EE8">
            <w:pPr>
              <w:rPr>
                <w:b/>
                <w:bCs/>
                <w:sz w:val="24"/>
                <w:szCs w:val="24"/>
              </w:rPr>
            </w:pPr>
          </w:p>
        </w:tc>
        <w:tc>
          <w:tcPr>
            <w:tcW w:w="2857" w:type="dxa"/>
            <w:gridSpan w:val="5"/>
            <w:shd w:val="clear" w:color="auto" w:fill="D5FDFF"/>
            <w:vAlign w:val="center"/>
          </w:tcPr>
          <w:p w14:paraId="65B32A60" w14:textId="6F5B1BE3" w:rsidR="00512EE8" w:rsidRDefault="00A51CD8" w:rsidP="00512EE8">
            <w:pPr>
              <w:jc w:val="center"/>
              <w:rPr>
                <w:b/>
                <w:bCs/>
                <w:sz w:val="24"/>
                <w:szCs w:val="24"/>
              </w:rPr>
            </w:pPr>
            <w:r>
              <w:rPr>
                <w:b/>
                <w:bCs/>
                <w:sz w:val="24"/>
                <w:szCs w:val="24"/>
              </w:rPr>
              <w:t>(1 hora)</w:t>
            </w:r>
          </w:p>
        </w:tc>
      </w:tr>
      <w:tr w:rsidR="00A51CD8" w14:paraId="66C26E4D" w14:textId="77777777" w:rsidTr="00FB3C96">
        <w:tc>
          <w:tcPr>
            <w:tcW w:w="7508" w:type="dxa"/>
            <w:shd w:val="clear" w:color="auto" w:fill="D5FDFF"/>
          </w:tcPr>
          <w:p w14:paraId="5C52D68B" w14:textId="77777777" w:rsidR="00A51CD8" w:rsidRDefault="00A51CD8" w:rsidP="00512EE8">
            <w:pPr>
              <w:rPr>
                <w:sz w:val="24"/>
                <w:szCs w:val="24"/>
              </w:rPr>
            </w:pPr>
          </w:p>
        </w:tc>
        <w:tc>
          <w:tcPr>
            <w:tcW w:w="425" w:type="dxa"/>
          </w:tcPr>
          <w:p w14:paraId="70FD74B9" w14:textId="77777777" w:rsidR="00A51CD8" w:rsidRDefault="00A51CD8" w:rsidP="00512EE8">
            <w:pPr>
              <w:rPr>
                <w:b/>
                <w:bCs/>
                <w:sz w:val="24"/>
                <w:szCs w:val="24"/>
              </w:rPr>
            </w:pPr>
          </w:p>
        </w:tc>
        <w:tc>
          <w:tcPr>
            <w:tcW w:w="2857" w:type="dxa"/>
            <w:gridSpan w:val="5"/>
            <w:shd w:val="clear" w:color="auto" w:fill="D5FDFF"/>
            <w:vAlign w:val="center"/>
          </w:tcPr>
          <w:p w14:paraId="4673E26E" w14:textId="77777777" w:rsidR="00A51CD8" w:rsidRDefault="00A51CD8" w:rsidP="00512EE8">
            <w:pPr>
              <w:jc w:val="center"/>
              <w:rPr>
                <w:b/>
                <w:bCs/>
                <w:sz w:val="24"/>
                <w:szCs w:val="24"/>
              </w:rPr>
            </w:pPr>
          </w:p>
        </w:tc>
      </w:tr>
      <w:tr w:rsidR="00A51CD8" w14:paraId="26AA19C3" w14:textId="77777777" w:rsidTr="00FB3C96">
        <w:tc>
          <w:tcPr>
            <w:tcW w:w="7508" w:type="dxa"/>
            <w:shd w:val="clear" w:color="auto" w:fill="D5FDFF"/>
          </w:tcPr>
          <w:p w14:paraId="539C3CAE" w14:textId="77777777" w:rsidR="00A51CD8" w:rsidRDefault="00A51CD8" w:rsidP="00512EE8">
            <w:pPr>
              <w:rPr>
                <w:sz w:val="24"/>
                <w:szCs w:val="24"/>
              </w:rPr>
            </w:pPr>
          </w:p>
        </w:tc>
        <w:tc>
          <w:tcPr>
            <w:tcW w:w="425" w:type="dxa"/>
          </w:tcPr>
          <w:p w14:paraId="2BD0C7AA" w14:textId="77777777" w:rsidR="00A51CD8" w:rsidRDefault="00A51CD8" w:rsidP="00512EE8">
            <w:pPr>
              <w:rPr>
                <w:b/>
                <w:bCs/>
                <w:sz w:val="24"/>
                <w:szCs w:val="24"/>
              </w:rPr>
            </w:pPr>
          </w:p>
        </w:tc>
        <w:tc>
          <w:tcPr>
            <w:tcW w:w="2857" w:type="dxa"/>
            <w:gridSpan w:val="5"/>
            <w:shd w:val="clear" w:color="auto" w:fill="D5FDFF"/>
            <w:vAlign w:val="center"/>
          </w:tcPr>
          <w:p w14:paraId="0388802E" w14:textId="77777777" w:rsidR="00A51CD8" w:rsidRDefault="00A51CD8" w:rsidP="00512EE8">
            <w:pPr>
              <w:jc w:val="center"/>
              <w:rPr>
                <w:b/>
                <w:bCs/>
                <w:sz w:val="24"/>
                <w:szCs w:val="24"/>
              </w:rPr>
            </w:pPr>
          </w:p>
        </w:tc>
      </w:tr>
      <w:tr w:rsidR="00A51CD8" w14:paraId="73A428BA" w14:textId="77777777" w:rsidTr="00FB3C96">
        <w:tc>
          <w:tcPr>
            <w:tcW w:w="7508" w:type="dxa"/>
            <w:shd w:val="clear" w:color="auto" w:fill="D5FDFF"/>
          </w:tcPr>
          <w:p w14:paraId="4A1F08A2" w14:textId="77777777" w:rsidR="00A51CD8" w:rsidRDefault="00A51CD8" w:rsidP="00512EE8">
            <w:pPr>
              <w:rPr>
                <w:sz w:val="24"/>
                <w:szCs w:val="24"/>
              </w:rPr>
            </w:pPr>
          </w:p>
        </w:tc>
        <w:tc>
          <w:tcPr>
            <w:tcW w:w="425" w:type="dxa"/>
          </w:tcPr>
          <w:p w14:paraId="239B167B" w14:textId="77777777" w:rsidR="00A51CD8" w:rsidRDefault="00A51CD8" w:rsidP="00512EE8">
            <w:pPr>
              <w:rPr>
                <w:b/>
                <w:bCs/>
                <w:sz w:val="24"/>
                <w:szCs w:val="24"/>
              </w:rPr>
            </w:pPr>
          </w:p>
        </w:tc>
        <w:tc>
          <w:tcPr>
            <w:tcW w:w="2857" w:type="dxa"/>
            <w:gridSpan w:val="5"/>
            <w:shd w:val="clear" w:color="auto" w:fill="D5FDFF"/>
            <w:vAlign w:val="center"/>
          </w:tcPr>
          <w:p w14:paraId="0FBA282E" w14:textId="77777777" w:rsidR="00A51CD8" w:rsidRDefault="00A51CD8" w:rsidP="00512EE8">
            <w:pPr>
              <w:jc w:val="center"/>
              <w:rPr>
                <w:b/>
                <w:bCs/>
                <w:sz w:val="24"/>
                <w:szCs w:val="24"/>
              </w:rPr>
            </w:pPr>
          </w:p>
        </w:tc>
      </w:tr>
      <w:tr w:rsidR="00512EE8" w14:paraId="619A342D" w14:textId="77777777" w:rsidTr="006D0C34">
        <w:tc>
          <w:tcPr>
            <w:tcW w:w="7508" w:type="dxa"/>
          </w:tcPr>
          <w:p w14:paraId="6E4B2A19" w14:textId="77777777" w:rsidR="00512EE8" w:rsidRDefault="00512EE8" w:rsidP="00512EE8">
            <w:pPr>
              <w:rPr>
                <w:b/>
                <w:bCs/>
                <w:sz w:val="24"/>
                <w:szCs w:val="24"/>
              </w:rPr>
            </w:pPr>
          </w:p>
        </w:tc>
        <w:tc>
          <w:tcPr>
            <w:tcW w:w="425" w:type="dxa"/>
          </w:tcPr>
          <w:p w14:paraId="549AFDD6" w14:textId="77777777" w:rsidR="00512EE8" w:rsidRDefault="00512EE8" w:rsidP="00512EE8">
            <w:pPr>
              <w:rPr>
                <w:b/>
                <w:bCs/>
                <w:sz w:val="24"/>
                <w:szCs w:val="24"/>
              </w:rPr>
            </w:pPr>
          </w:p>
        </w:tc>
        <w:tc>
          <w:tcPr>
            <w:tcW w:w="567" w:type="dxa"/>
          </w:tcPr>
          <w:p w14:paraId="5908E537" w14:textId="77777777" w:rsidR="00512EE8" w:rsidRDefault="00512EE8" w:rsidP="00512EE8">
            <w:pPr>
              <w:jc w:val="center"/>
              <w:rPr>
                <w:b/>
                <w:bCs/>
                <w:sz w:val="24"/>
                <w:szCs w:val="24"/>
              </w:rPr>
            </w:pPr>
          </w:p>
        </w:tc>
        <w:tc>
          <w:tcPr>
            <w:tcW w:w="567" w:type="dxa"/>
          </w:tcPr>
          <w:p w14:paraId="454E4D17" w14:textId="77777777" w:rsidR="00512EE8" w:rsidRDefault="00512EE8" w:rsidP="00512EE8">
            <w:pPr>
              <w:jc w:val="center"/>
              <w:rPr>
                <w:b/>
                <w:bCs/>
                <w:sz w:val="24"/>
                <w:szCs w:val="24"/>
              </w:rPr>
            </w:pPr>
          </w:p>
        </w:tc>
        <w:tc>
          <w:tcPr>
            <w:tcW w:w="567" w:type="dxa"/>
          </w:tcPr>
          <w:p w14:paraId="67F04A96" w14:textId="77777777" w:rsidR="00512EE8" w:rsidRDefault="00512EE8" w:rsidP="00512EE8">
            <w:pPr>
              <w:jc w:val="center"/>
              <w:rPr>
                <w:b/>
                <w:bCs/>
                <w:sz w:val="24"/>
                <w:szCs w:val="24"/>
              </w:rPr>
            </w:pPr>
          </w:p>
        </w:tc>
        <w:tc>
          <w:tcPr>
            <w:tcW w:w="567" w:type="dxa"/>
          </w:tcPr>
          <w:p w14:paraId="086A5787" w14:textId="77777777" w:rsidR="00512EE8" w:rsidRDefault="00512EE8" w:rsidP="00512EE8">
            <w:pPr>
              <w:jc w:val="center"/>
              <w:rPr>
                <w:b/>
                <w:bCs/>
                <w:sz w:val="24"/>
                <w:szCs w:val="24"/>
              </w:rPr>
            </w:pPr>
          </w:p>
        </w:tc>
        <w:tc>
          <w:tcPr>
            <w:tcW w:w="589" w:type="dxa"/>
          </w:tcPr>
          <w:p w14:paraId="72AC9342" w14:textId="77777777" w:rsidR="00512EE8" w:rsidRDefault="00512EE8" w:rsidP="00512EE8">
            <w:pPr>
              <w:jc w:val="center"/>
              <w:rPr>
                <w:b/>
                <w:bCs/>
                <w:sz w:val="24"/>
                <w:szCs w:val="24"/>
              </w:rPr>
            </w:pPr>
          </w:p>
        </w:tc>
      </w:tr>
      <w:tr w:rsidR="00512EE8" w14:paraId="147E6EA4" w14:textId="77777777" w:rsidTr="006D0C34">
        <w:tc>
          <w:tcPr>
            <w:tcW w:w="7508" w:type="dxa"/>
            <w:shd w:val="clear" w:color="auto" w:fill="00AFB9"/>
          </w:tcPr>
          <w:p w14:paraId="73D07D15" w14:textId="36C0814C" w:rsidR="00512EE8" w:rsidRPr="00B52656" w:rsidRDefault="00512EE8" w:rsidP="00512EE8">
            <w:pPr>
              <w:jc w:val="center"/>
              <w:rPr>
                <w:b/>
                <w:bCs/>
                <w:color w:val="FFFFFF" w:themeColor="background1"/>
                <w:sz w:val="24"/>
                <w:szCs w:val="24"/>
              </w:rPr>
            </w:pPr>
            <w:r>
              <w:rPr>
                <w:b/>
                <w:bCs/>
                <w:color w:val="FFFFFF" w:themeColor="background1"/>
                <w:sz w:val="24"/>
                <w:szCs w:val="24"/>
              </w:rPr>
              <w:t>Mensuales</w:t>
            </w:r>
          </w:p>
        </w:tc>
        <w:tc>
          <w:tcPr>
            <w:tcW w:w="425" w:type="dxa"/>
          </w:tcPr>
          <w:p w14:paraId="205B8D8F" w14:textId="77777777" w:rsidR="00512EE8" w:rsidRDefault="00512EE8" w:rsidP="00512EE8">
            <w:pPr>
              <w:rPr>
                <w:b/>
                <w:bCs/>
                <w:sz w:val="24"/>
                <w:szCs w:val="24"/>
              </w:rPr>
            </w:pPr>
          </w:p>
        </w:tc>
        <w:tc>
          <w:tcPr>
            <w:tcW w:w="567" w:type="dxa"/>
          </w:tcPr>
          <w:p w14:paraId="73527565" w14:textId="77777777" w:rsidR="00512EE8" w:rsidRDefault="00512EE8" w:rsidP="00512EE8">
            <w:pPr>
              <w:jc w:val="center"/>
              <w:rPr>
                <w:b/>
                <w:bCs/>
                <w:sz w:val="24"/>
                <w:szCs w:val="24"/>
              </w:rPr>
            </w:pPr>
          </w:p>
        </w:tc>
        <w:tc>
          <w:tcPr>
            <w:tcW w:w="567" w:type="dxa"/>
          </w:tcPr>
          <w:p w14:paraId="3D6EAAB6" w14:textId="77777777" w:rsidR="00512EE8" w:rsidRDefault="00512EE8" w:rsidP="00512EE8">
            <w:pPr>
              <w:jc w:val="center"/>
              <w:rPr>
                <w:b/>
                <w:bCs/>
                <w:sz w:val="24"/>
                <w:szCs w:val="24"/>
              </w:rPr>
            </w:pPr>
          </w:p>
        </w:tc>
        <w:tc>
          <w:tcPr>
            <w:tcW w:w="567" w:type="dxa"/>
          </w:tcPr>
          <w:p w14:paraId="5997EE3E" w14:textId="77777777" w:rsidR="00512EE8" w:rsidRDefault="00512EE8" w:rsidP="00512EE8">
            <w:pPr>
              <w:jc w:val="center"/>
              <w:rPr>
                <w:b/>
                <w:bCs/>
                <w:sz w:val="24"/>
                <w:szCs w:val="24"/>
              </w:rPr>
            </w:pPr>
          </w:p>
        </w:tc>
        <w:tc>
          <w:tcPr>
            <w:tcW w:w="567" w:type="dxa"/>
          </w:tcPr>
          <w:p w14:paraId="349BB078" w14:textId="77777777" w:rsidR="00512EE8" w:rsidRDefault="00512EE8" w:rsidP="00512EE8">
            <w:pPr>
              <w:jc w:val="center"/>
              <w:rPr>
                <w:b/>
                <w:bCs/>
                <w:sz w:val="24"/>
                <w:szCs w:val="24"/>
              </w:rPr>
            </w:pPr>
          </w:p>
        </w:tc>
        <w:tc>
          <w:tcPr>
            <w:tcW w:w="589" w:type="dxa"/>
          </w:tcPr>
          <w:p w14:paraId="53CDAD4E" w14:textId="77777777" w:rsidR="00512EE8" w:rsidRDefault="00512EE8" w:rsidP="00512EE8">
            <w:pPr>
              <w:jc w:val="center"/>
              <w:rPr>
                <w:b/>
                <w:bCs/>
                <w:sz w:val="24"/>
                <w:szCs w:val="24"/>
              </w:rPr>
            </w:pPr>
          </w:p>
        </w:tc>
      </w:tr>
      <w:tr w:rsidR="00A51CD8" w14:paraId="725F72CA" w14:textId="77777777" w:rsidTr="00C33CC5">
        <w:tc>
          <w:tcPr>
            <w:tcW w:w="7508" w:type="dxa"/>
            <w:shd w:val="clear" w:color="auto" w:fill="D5FDFF"/>
          </w:tcPr>
          <w:p w14:paraId="5167533B" w14:textId="155D4385" w:rsidR="00A51CD8" w:rsidRPr="00E96333" w:rsidRDefault="00A51CD8" w:rsidP="00A51CD8">
            <w:pPr>
              <w:rPr>
                <w:sz w:val="24"/>
                <w:szCs w:val="24"/>
              </w:rPr>
            </w:pPr>
            <w:r>
              <w:rPr>
                <w:sz w:val="24"/>
                <w:szCs w:val="24"/>
              </w:rPr>
              <w:t>(Enlista aquí las actividades que deben realizarse mensualmente).</w:t>
            </w:r>
          </w:p>
        </w:tc>
        <w:tc>
          <w:tcPr>
            <w:tcW w:w="425" w:type="dxa"/>
          </w:tcPr>
          <w:p w14:paraId="03F0ED7B" w14:textId="77777777" w:rsidR="00A51CD8" w:rsidRDefault="00A51CD8" w:rsidP="00A51CD8">
            <w:pPr>
              <w:rPr>
                <w:b/>
                <w:bCs/>
                <w:sz w:val="24"/>
                <w:szCs w:val="24"/>
              </w:rPr>
            </w:pPr>
          </w:p>
        </w:tc>
        <w:tc>
          <w:tcPr>
            <w:tcW w:w="2857" w:type="dxa"/>
            <w:gridSpan w:val="5"/>
            <w:shd w:val="clear" w:color="auto" w:fill="D5FDFF"/>
          </w:tcPr>
          <w:p w14:paraId="30C78C55" w14:textId="050920FF" w:rsidR="00A51CD8" w:rsidRDefault="00A51CD8" w:rsidP="00A51CD8">
            <w:pPr>
              <w:jc w:val="center"/>
              <w:rPr>
                <w:b/>
                <w:bCs/>
                <w:sz w:val="24"/>
                <w:szCs w:val="24"/>
              </w:rPr>
            </w:pPr>
            <w:r>
              <w:rPr>
                <w:b/>
                <w:bCs/>
                <w:sz w:val="24"/>
                <w:szCs w:val="24"/>
              </w:rPr>
              <w:t>(3 horas)</w:t>
            </w:r>
          </w:p>
        </w:tc>
      </w:tr>
      <w:tr w:rsidR="00A51CD8" w14:paraId="37F179F2" w14:textId="77777777" w:rsidTr="00C33CC5">
        <w:tc>
          <w:tcPr>
            <w:tcW w:w="7508" w:type="dxa"/>
            <w:shd w:val="clear" w:color="auto" w:fill="D5FDFF"/>
          </w:tcPr>
          <w:p w14:paraId="23E8ADD3" w14:textId="77777777" w:rsidR="00A51CD8" w:rsidRDefault="00A51CD8" w:rsidP="00A51CD8">
            <w:pPr>
              <w:rPr>
                <w:sz w:val="24"/>
                <w:szCs w:val="24"/>
              </w:rPr>
            </w:pPr>
          </w:p>
        </w:tc>
        <w:tc>
          <w:tcPr>
            <w:tcW w:w="425" w:type="dxa"/>
          </w:tcPr>
          <w:p w14:paraId="306136AB" w14:textId="77777777" w:rsidR="00A51CD8" w:rsidRDefault="00A51CD8" w:rsidP="00A51CD8">
            <w:pPr>
              <w:rPr>
                <w:b/>
                <w:bCs/>
                <w:sz w:val="24"/>
                <w:szCs w:val="24"/>
              </w:rPr>
            </w:pPr>
          </w:p>
        </w:tc>
        <w:tc>
          <w:tcPr>
            <w:tcW w:w="2857" w:type="dxa"/>
            <w:gridSpan w:val="5"/>
            <w:shd w:val="clear" w:color="auto" w:fill="D5FDFF"/>
          </w:tcPr>
          <w:p w14:paraId="1C7B0EBF" w14:textId="77777777" w:rsidR="00A51CD8" w:rsidRDefault="00A51CD8" w:rsidP="00A51CD8">
            <w:pPr>
              <w:jc w:val="center"/>
              <w:rPr>
                <w:b/>
                <w:bCs/>
                <w:sz w:val="24"/>
                <w:szCs w:val="24"/>
              </w:rPr>
            </w:pPr>
          </w:p>
        </w:tc>
      </w:tr>
      <w:tr w:rsidR="00A51CD8" w14:paraId="1F7B02E6" w14:textId="77777777" w:rsidTr="00C33CC5">
        <w:tc>
          <w:tcPr>
            <w:tcW w:w="7508" w:type="dxa"/>
            <w:shd w:val="clear" w:color="auto" w:fill="D5FDFF"/>
          </w:tcPr>
          <w:p w14:paraId="004A97DE" w14:textId="77777777" w:rsidR="00A51CD8" w:rsidRDefault="00A51CD8" w:rsidP="00A51CD8">
            <w:pPr>
              <w:rPr>
                <w:sz w:val="24"/>
                <w:szCs w:val="24"/>
              </w:rPr>
            </w:pPr>
          </w:p>
        </w:tc>
        <w:tc>
          <w:tcPr>
            <w:tcW w:w="425" w:type="dxa"/>
          </w:tcPr>
          <w:p w14:paraId="48B0CC9B" w14:textId="77777777" w:rsidR="00A51CD8" w:rsidRDefault="00A51CD8" w:rsidP="00A51CD8">
            <w:pPr>
              <w:rPr>
                <w:b/>
                <w:bCs/>
                <w:sz w:val="24"/>
                <w:szCs w:val="24"/>
              </w:rPr>
            </w:pPr>
          </w:p>
        </w:tc>
        <w:tc>
          <w:tcPr>
            <w:tcW w:w="2857" w:type="dxa"/>
            <w:gridSpan w:val="5"/>
            <w:shd w:val="clear" w:color="auto" w:fill="D5FDFF"/>
          </w:tcPr>
          <w:p w14:paraId="41A62F8D" w14:textId="77777777" w:rsidR="00A51CD8" w:rsidRDefault="00A51CD8" w:rsidP="00A51CD8">
            <w:pPr>
              <w:jc w:val="center"/>
              <w:rPr>
                <w:b/>
                <w:bCs/>
                <w:sz w:val="24"/>
                <w:szCs w:val="24"/>
              </w:rPr>
            </w:pPr>
          </w:p>
        </w:tc>
      </w:tr>
      <w:tr w:rsidR="00A51CD8" w14:paraId="53B21779" w14:textId="77777777" w:rsidTr="00C33CC5">
        <w:tc>
          <w:tcPr>
            <w:tcW w:w="7508" w:type="dxa"/>
            <w:shd w:val="clear" w:color="auto" w:fill="D5FDFF"/>
          </w:tcPr>
          <w:p w14:paraId="44D5DFC8" w14:textId="77777777" w:rsidR="00A51CD8" w:rsidRDefault="00A51CD8" w:rsidP="00A51CD8">
            <w:pPr>
              <w:rPr>
                <w:sz w:val="24"/>
                <w:szCs w:val="24"/>
              </w:rPr>
            </w:pPr>
          </w:p>
        </w:tc>
        <w:tc>
          <w:tcPr>
            <w:tcW w:w="425" w:type="dxa"/>
          </w:tcPr>
          <w:p w14:paraId="5BF6C8C2" w14:textId="77777777" w:rsidR="00A51CD8" w:rsidRDefault="00A51CD8" w:rsidP="00A51CD8">
            <w:pPr>
              <w:rPr>
                <w:b/>
                <w:bCs/>
                <w:sz w:val="24"/>
                <w:szCs w:val="24"/>
              </w:rPr>
            </w:pPr>
          </w:p>
        </w:tc>
        <w:tc>
          <w:tcPr>
            <w:tcW w:w="2857" w:type="dxa"/>
            <w:gridSpan w:val="5"/>
            <w:shd w:val="clear" w:color="auto" w:fill="D5FDFF"/>
          </w:tcPr>
          <w:p w14:paraId="2580A7CD" w14:textId="77777777" w:rsidR="00A51CD8" w:rsidRDefault="00A51CD8" w:rsidP="00A51CD8">
            <w:pPr>
              <w:jc w:val="center"/>
              <w:rPr>
                <w:b/>
                <w:bCs/>
                <w:sz w:val="24"/>
                <w:szCs w:val="24"/>
              </w:rPr>
            </w:pPr>
          </w:p>
        </w:tc>
      </w:tr>
      <w:tr w:rsidR="00A51CD8" w14:paraId="53E25484" w14:textId="77777777" w:rsidTr="006D0C34">
        <w:tc>
          <w:tcPr>
            <w:tcW w:w="7508" w:type="dxa"/>
          </w:tcPr>
          <w:p w14:paraId="7E21A6D7" w14:textId="0D3CE9AF" w:rsidR="00A51CD8" w:rsidRDefault="00A51CD8" w:rsidP="00A51CD8">
            <w:pPr>
              <w:rPr>
                <w:b/>
                <w:bCs/>
                <w:sz w:val="24"/>
                <w:szCs w:val="24"/>
              </w:rPr>
            </w:pPr>
          </w:p>
        </w:tc>
        <w:tc>
          <w:tcPr>
            <w:tcW w:w="425" w:type="dxa"/>
          </w:tcPr>
          <w:p w14:paraId="6C0A900C" w14:textId="77777777" w:rsidR="00A51CD8" w:rsidRDefault="00A51CD8" w:rsidP="00A51CD8">
            <w:pPr>
              <w:rPr>
                <w:b/>
                <w:bCs/>
                <w:sz w:val="24"/>
                <w:szCs w:val="24"/>
              </w:rPr>
            </w:pPr>
          </w:p>
        </w:tc>
        <w:tc>
          <w:tcPr>
            <w:tcW w:w="567" w:type="dxa"/>
          </w:tcPr>
          <w:p w14:paraId="6C4505A2" w14:textId="77777777" w:rsidR="00A51CD8" w:rsidRDefault="00A51CD8" w:rsidP="00A51CD8">
            <w:pPr>
              <w:jc w:val="center"/>
              <w:rPr>
                <w:b/>
                <w:bCs/>
                <w:sz w:val="24"/>
                <w:szCs w:val="24"/>
              </w:rPr>
            </w:pPr>
          </w:p>
        </w:tc>
        <w:tc>
          <w:tcPr>
            <w:tcW w:w="567" w:type="dxa"/>
          </w:tcPr>
          <w:p w14:paraId="2EF5F9A2" w14:textId="77777777" w:rsidR="00A51CD8" w:rsidRDefault="00A51CD8" w:rsidP="00A51CD8">
            <w:pPr>
              <w:jc w:val="center"/>
              <w:rPr>
                <w:b/>
                <w:bCs/>
                <w:sz w:val="24"/>
                <w:szCs w:val="24"/>
              </w:rPr>
            </w:pPr>
          </w:p>
        </w:tc>
        <w:tc>
          <w:tcPr>
            <w:tcW w:w="567" w:type="dxa"/>
          </w:tcPr>
          <w:p w14:paraId="2D769757" w14:textId="77777777" w:rsidR="00A51CD8" w:rsidRDefault="00A51CD8" w:rsidP="00A51CD8">
            <w:pPr>
              <w:jc w:val="center"/>
              <w:rPr>
                <w:b/>
                <w:bCs/>
                <w:sz w:val="24"/>
                <w:szCs w:val="24"/>
              </w:rPr>
            </w:pPr>
          </w:p>
        </w:tc>
        <w:tc>
          <w:tcPr>
            <w:tcW w:w="567" w:type="dxa"/>
          </w:tcPr>
          <w:p w14:paraId="3998B621" w14:textId="77777777" w:rsidR="00A51CD8" w:rsidRDefault="00A51CD8" w:rsidP="00A51CD8">
            <w:pPr>
              <w:jc w:val="center"/>
              <w:rPr>
                <w:b/>
                <w:bCs/>
                <w:sz w:val="24"/>
                <w:szCs w:val="24"/>
              </w:rPr>
            </w:pPr>
          </w:p>
        </w:tc>
        <w:tc>
          <w:tcPr>
            <w:tcW w:w="589" w:type="dxa"/>
          </w:tcPr>
          <w:p w14:paraId="328FDB71" w14:textId="77777777" w:rsidR="00A51CD8" w:rsidRDefault="00A51CD8" w:rsidP="00A51CD8">
            <w:pPr>
              <w:jc w:val="center"/>
              <w:rPr>
                <w:b/>
                <w:bCs/>
                <w:sz w:val="24"/>
                <w:szCs w:val="24"/>
              </w:rPr>
            </w:pPr>
          </w:p>
        </w:tc>
      </w:tr>
      <w:tr w:rsidR="00A51CD8" w14:paraId="121CDD49" w14:textId="77777777" w:rsidTr="006D0C34">
        <w:tc>
          <w:tcPr>
            <w:tcW w:w="7508" w:type="dxa"/>
            <w:shd w:val="clear" w:color="auto" w:fill="00AFB9"/>
          </w:tcPr>
          <w:p w14:paraId="2CD13D52" w14:textId="28EB46EB" w:rsidR="00A51CD8" w:rsidRPr="00B52656" w:rsidRDefault="00A51CD8" w:rsidP="00A51CD8">
            <w:pPr>
              <w:jc w:val="center"/>
              <w:rPr>
                <w:b/>
                <w:bCs/>
                <w:color w:val="FFFFFF" w:themeColor="background1"/>
                <w:sz w:val="24"/>
                <w:szCs w:val="24"/>
              </w:rPr>
            </w:pPr>
            <w:r>
              <w:rPr>
                <w:b/>
                <w:bCs/>
                <w:color w:val="FFFFFF" w:themeColor="background1"/>
                <w:sz w:val="24"/>
                <w:szCs w:val="24"/>
              </w:rPr>
              <w:t>Esporádicas</w:t>
            </w:r>
          </w:p>
        </w:tc>
        <w:tc>
          <w:tcPr>
            <w:tcW w:w="425" w:type="dxa"/>
          </w:tcPr>
          <w:p w14:paraId="722A45CF" w14:textId="77777777" w:rsidR="00A51CD8" w:rsidRDefault="00A51CD8" w:rsidP="00A51CD8">
            <w:pPr>
              <w:rPr>
                <w:b/>
                <w:bCs/>
                <w:sz w:val="24"/>
                <w:szCs w:val="24"/>
              </w:rPr>
            </w:pPr>
          </w:p>
        </w:tc>
        <w:tc>
          <w:tcPr>
            <w:tcW w:w="567" w:type="dxa"/>
          </w:tcPr>
          <w:p w14:paraId="5AC4F9ED" w14:textId="77777777" w:rsidR="00A51CD8" w:rsidRDefault="00A51CD8" w:rsidP="00A51CD8">
            <w:pPr>
              <w:jc w:val="center"/>
              <w:rPr>
                <w:b/>
                <w:bCs/>
                <w:sz w:val="24"/>
                <w:szCs w:val="24"/>
              </w:rPr>
            </w:pPr>
          </w:p>
        </w:tc>
        <w:tc>
          <w:tcPr>
            <w:tcW w:w="567" w:type="dxa"/>
          </w:tcPr>
          <w:p w14:paraId="51B4F04F" w14:textId="77777777" w:rsidR="00A51CD8" w:rsidRDefault="00A51CD8" w:rsidP="00A51CD8">
            <w:pPr>
              <w:jc w:val="center"/>
              <w:rPr>
                <w:b/>
                <w:bCs/>
                <w:sz w:val="24"/>
                <w:szCs w:val="24"/>
              </w:rPr>
            </w:pPr>
          </w:p>
        </w:tc>
        <w:tc>
          <w:tcPr>
            <w:tcW w:w="567" w:type="dxa"/>
          </w:tcPr>
          <w:p w14:paraId="2573E02A" w14:textId="77777777" w:rsidR="00A51CD8" w:rsidRDefault="00A51CD8" w:rsidP="00A51CD8">
            <w:pPr>
              <w:jc w:val="center"/>
              <w:rPr>
                <w:b/>
                <w:bCs/>
                <w:sz w:val="24"/>
                <w:szCs w:val="24"/>
              </w:rPr>
            </w:pPr>
          </w:p>
        </w:tc>
        <w:tc>
          <w:tcPr>
            <w:tcW w:w="567" w:type="dxa"/>
          </w:tcPr>
          <w:p w14:paraId="696B8073" w14:textId="77777777" w:rsidR="00A51CD8" w:rsidRDefault="00A51CD8" w:rsidP="00A51CD8">
            <w:pPr>
              <w:jc w:val="center"/>
              <w:rPr>
                <w:b/>
                <w:bCs/>
                <w:sz w:val="24"/>
                <w:szCs w:val="24"/>
              </w:rPr>
            </w:pPr>
          </w:p>
        </w:tc>
        <w:tc>
          <w:tcPr>
            <w:tcW w:w="589" w:type="dxa"/>
          </w:tcPr>
          <w:p w14:paraId="5C2BA9C5" w14:textId="77777777" w:rsidR="00A51CD8" w:rsidRDefault="00A51CD8" w:rsidP="00A51CD8">
            <w:pPr>
              <w:jc w:val="center"/>
              <w:rPr>
                <w:b/>
                <w:bCs/>
                <w:sz w:val="24"/>
                <w:szCs w:val="24"/>
              </w:rPr>
            </w:pPr>
          </w:p>
        </w:tc>
      </w:tr>
      <w:tr w:rsidR="00A51CD8" w14:paraId="58E8115B" w14:textId="77777777" w:rsidTr="00A239AA">
        <w:tc>
          <w:tcPr>
            <w:tcW w:w="7508" w:type="dxa"/>
            <w:shd w:val="clear" w:color="auto" w:fill="D5FDFF"/>
          </w:tcPr>
          <w:p w14:paraId="7861F084" w14:textId="7F9C5932" w:rsidR="00A51CD8" w:rsidRPr="00E96333" w:rsidRDefault="00A51CD8" w:rsidP="00A51CD8">
            <w:pPr>
              <w:rPr>
                <w:sz w:val="24"/>
                <w:szCs w:val="24"/>
              </w:rPr>
            </w:pPr>
            <w:r>
              <w:rPr>
                <w:sz w:val="24"/>
                <w:szCs w:val="24"/>
              </w:rPr>
              <w:t>(Enlista aquí las actividades que deben realizarse esporádicamente).</w:t>
            </w:r>
          </w:p>
        </w:tc>
        <w:tc>
          <w:tcPr>
            <w:tcW w:w="425" w:type="dxa"/>
          </w:tcPr>
          <w:p w14:paraId="6054DE3B" w14:textId="77777777" w:rsidR="00A51CD8" w:rsidRDefault="00A51CD8" w:rsidP="00A51CD8">
            <w:pPr>
              <w:rPr>
                <w:b/>
                <w:bCs/>
                <w:sz w:val="24"/>
                <w:szCs w:val="24"/>
              </w:rPr>
            </w:pPr>
          </w:p>
        </w:tc>
        <w:tc>
          <w:tcPr>
            <w:tcW w:w="2857" w:type="dxa"/>
            <w:gridSpan w:val="5"/>
            <w:shd w:val="clear" w:color="auto" w:fill="D5FDFF"/>
          </w:tcPr>
          <w:p w14:paraId="71DD7BEC" w14:textId="3F45C220" w:rsidR="00A51CD8" w:rsidRDefault="00A51CD8" w:rsidP="00A51CD8">
            <w:pPr>
              <w:jc w:val="center"/>
              <w:rPr>
                <w:b/>
                <w:bCs/>
                <w:sz w:val="24"/>
                <w:szCs w:val="24"/>
              </w:rPr>
            </w:pPr>
            <w:r>
              <w:rPr>
                <w:b/>
                <w:bCs/>
                <w:sz w:val="24"/>
                <w:szCs w:val="24"/>
              </w:rPr>
              <w:t>(45 minutos)</w:t>
            </w:r>
          </w:p>
        </w:tc>
      </w:tr>
      <w:tr w:rsidR="00A51CD8" w14:paraId="7B1B9A94" w14:textId="77777777" w:rsidTr="00A239AA">
        <w:tc>
          <w:tcPr>
            <w:tcW w:w="7508" w:type="dxa"/>
            <w:shd w:val="clear" w:color="auto" w:fill="D5FDFF"/>
          </w:tcPr>
          <w:p w14:paraId="6A3AB3AA" w14:textId="77777777" w:rsidR="00A51CD8" w:rsidRDefault="00A51CD8" w:rsidP="00A51CD8">
            <w:pPr>
              <w:rPr>
                <w:sz w:val="24"/>
                <w:szCs w:val="24"/>
              </w:rPr>
            </w:pPr>
          </w:p>
        </w:tc>
        <w:tc>
          <w:tcPr>
            <w:tcW w:w="425" w:type="dxa"/>
          </w:tcPr>
          <w:p w14:paraId="690B7C76" w14:textId="77777777" w:rsidR="00A51CD8" w:rsidRDefault="00A51CD8" w:rsidP="00A51CD8">
            <w:pPr>
              <w:rPr>
                <w:b/>
                <w:bCs/>
                <w:sz w:val="24"/>
                <w:szCs w:val="24"/>
              </w:rPr>
            </w:pPr>
          </w:p>
        </w:tc>
        <w:tc>
          <w:tcPr>
            <w:tcW w:w="2857" w:type="dxa"/>
            <w:gridSpan w:val="5"/>
            <w:shd w:val="clear" w:color="auto" w:fill="D5FDFF"/>
          </w:tcPr>
          <w:p w14:paraId="78B2B6CC" w14:textId="77777777" w:rsidR="00A51CD8" w:rsidRDefault="00A51CD8" w:rsidP="00A51CD8">
            <w:pPr>
              <w:jc w:val="center"/>
              <w:rPr>
                <w:b/>
                <w:bCs/>
                <w:sz w:val="24"/>
                <w:szCs w:val="24"/>
              </w:rPr>
            </w:pPr>
          </w:p>
        </w:tc>
      </w:tr>
      <w:tr w:rsidR="00A51CD8" w14:paraId="38F84AB3" w14:textId="77777777" w:rsidTr="00A239AA">
        <w:tc>
          <w:tcPr>
            <w:tcW w:w="7508" w:type="dxa"/>
            <w:shd w:val="clear" w:color="auto" w:fill="D5FDFF"/>
          </w:tcPr>
          <w:p w14:paraId="674110F7" w14:textId="77777777" w:rsidR="00A51CD8" w:rsidRDefault="00A51CD8" w:rsidP="00A51CD8">
            <w:pPr>
              <w:rPr>
                <w:sz w:val="24"/>
                <w:szCs w:val="24"/>
              </w:rPr>
            </w:pPr>
          </w:p>
        </w:tc>
        <w:tc>
          <w:tcPr>
            <w:tcW w:w="425" w:type="dxa"/>
          </w:tcPr>
          <w:p w14:paraId="4634B5A9" w14:textId="77777777" w:rsidR="00A51CD8" w:rsidRDefault="00A51CD8" w:rsidP="00A51CD8">
            <w:pPr>
              <w:rPr>
                <w:b/>
                <w:bCs/>
                <w:sz w:val="24"/>
                <w:szCs w:val="24"/>
              </w:rPr>
            </w:pPr>
          </w:p>
        </w:tc>
        <w:tc>
          <w:tcPr>
            <w:tcW w:w="2857" w:type="dxa"/>
            <w:gridSpan w:val="5"/>
            <w:shd w:val="clear" w:color="auto" w:fill="D5FDFF"/>
          </w:tcPr>
          <w:p w14:paraId="6F29FDBE" w14:textId="77777777" w:rsidR="00A51CD8" w:rsidRDefault="00A51CD8" w:rsidP="00A51CD8">
            <w:pPr>
              <w:jc w:val="center"/>
              <w:rPr>
                <w:b/>
                <w:bCs/>
                <w:sz w:val="24"/>
                <w:szCs w:val="24"/>
              </w:rPr>
            </w:pPr>
          </w:p>
        </w:tc>
      </w:tr>
      <w:tr w:rsidR="00A51CD8" w14:paraId="7D7AC876" w14:textId="77777777" w:rsidTr="00A239AA">
        <w:tc>
          <w:tcPr>
            <w:tcW w:w="7508" w:type="dxa"/>
            <w:shd w:val="clear" w:color="auto" w:fill="D5FDFF"/>
          </w:tcPr>
          <w:p w14:paraId="48E5FC63" w14:textId="77777777" w:rsidR="00A51CD8" w:rsidRDefault="00A51CD8" w:rsidP="00A51CD8">
            <w:pPr>
              <w:rPr>
                <w:sz w:val="24"/>
                <w:szCs w:val="24"/>
              </w:rPr>
            </w:pPr>
          </w:p>
        </w:tc>
        <w:tc>
          <w:tcPr>
            <w:tcW w:w="425" w:type="dxa"/>
          </w:tcPr>
          <w:p w14:paraId="3A104372" w14:textId="77777777" w:rsidR="00A51CD8" w:rsidRDefault="00A51CD8" w:rsidP="00A51CD8">
            <w:pPr>
              <w:rPr>
                <w:b/>
                <w:bCs/>
                <w:sz w:val="24"/>
                <w:szCs w:val="24"/>
              </w:rPr>
            </w:pPr>
          </w:p>
        </w:tc>
        <w:tc>
          <w:tcPr>
            <w:tcW w:w="2857" w:type="dxa"/>
            <w:gridSpan w:val="5"/>
            <w:shd w:val="clear" w:color="auto" w:fill="D5FDFF"/>
          </w:tcPr>
          <w:p w14:paraId="1CF85252" w14:textId="77777777" w:rsidR="00A51CD8" w:rsidRDefault="00A51CD8" w:rsidP="00A51CD8">
            <w:pPr>
              <w:jc w:val="center"/>
              <w:rPr>
                <w:b/>
                <w:bCs/>
                <w:sz w:val="24"/>
                <w:szCs w:val="24"/>
              </w:rPr>
            </w:pPr>
          </w:p>
        </w:tc>
      </w:tr>
    </w:tbl>
    <w:p w14:paraId="04A27BCD" w14:textId="633DFCD3" w:rsidR="006F04FC" w:rsidRDefault="006F04FC" w:rsidP="00E37A6C">
      <w:pPr>
        <w:rPr>
          <w:b/>
          <w:bCs/>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97"/>
        <w:gridCol w:w="2698"/>
        <w:gridCol w:w="2697"/>
        <w:gridCol w:w="2698"/>
      </w:tblGrid>
      <w:tr w:rsidR="00B52656" w14:paraId="38D1B353" w14:textId="77777777" w:rsidTr="006D0C34">
        <w:tc>
          <w:tcPr>
            <w:tcW w:w="10790" w:type="dxa"/>
            <w:gridSpan w:val="4"/>
            <w:shd w:val="clear" w:color="auto" w:fill="00AFB9"/>
          </w:tcPr>
          <w:p w14:paraId="7F88A93E" w14:textId="06AB14D3" w:rsidR="00B52656" w:rsidRPr="00B52656" w:rsidRDefault="00A51CD8" w:rsidP="00B52656">
            <w:pPr>
              <w:jc w:val="center"/>
              <w:rPr>
                <w:b/>
                <w:bCs/>
                <w:color w:val="FFFFFF" w:themeColor="background1"/>
                <w:sz w:val="24"/>
                <w:szCs w:val="24"/>
              </w:rPr>
            </w:pPr>
            <w:r>
              <w:rPr>
                <w:b/>
                <w:bCs/>
                <w:color w:val="FFFFFF" w:themeColor="background1"/>
                <w:sz w:val="24"/>
                <w:szCs w:val="24"/>
              </w:rPr>
              <w:t>Relaciones internas del puesto</w:t>
            </w:r>
          </w:p>
        </w:tc>
      </w:tr>
      <w:tr w:rsidR="00A51CD8" w14:paraId="2C309289" w14:textId="77777777" w:rsidTr="00A51CD8">
        <w:tc>
          <w:tcPr>
            <w:tcW w:w="2697" w:type="dxa"/>
            <w:shd w:val="clear" w:color="auto" w:fill="00AFB9"/>
          </w:tcPr>
          <w:p w14:paraId="531429A9" w14:textId="1C678B69" w:rsidR="00A51CD8" w:rsidRPr="00A51CD8" w:rsidRDefault="00A51CD8" w:rsidP="00A51CD8">
            <w:pPr>
              <w:jc w:val="center"/>
              <w:rPr>
                <w:b/>
                <w:bCs/>
                <w:color w:val="FFFFFF" w:themeColor="background1"/>
                <w:sz w:val="24"/>
                <w:szCs w:val="24"/>
              </w:rPr>
            </w:pPr>
            <w:r w:rsidRPr="00A51CD8">
              <w:rPr>
                <w:b/>
                <w:bCs/>
                <w:color w:val="FFFFFF" w:themeColor="background1"/>
                <w:sz w:val="24"/>
                <w:szCs w:val="24"/>
              </w:rPr>
              <w:t>Puesto</w:t>
            </w:r>
          </w:p>
        </w:tc>
        <w:tc>
          <w:tcPr>
            <w:tcW w:w="2698" w:type="dxa"/>
            <w:shd w:val="clear" w:color="auto" w:fill="00AFB9"/>
          </w:tcPr>
          <w:p w14:paraId="478F1AED" w14:textId="49E7C7F5" w:rsidR="00A51CD8" w:rsidRPr="00A51CD8" w:rsidRDefault="00A51CD8" w:rsidP="00A51CD8">
            <w:pPr>
              <w:jc w:val="center"/>
              <w:rPr>
                <w:b/>
                <w:bCs/>
                <w:color w:val="FFFFFF" w:themeColor="background1"/>
                <w:sz w:val="24"/>
                <w:szCs w:val="24"/>
              </w:rPr>
            </w:pPr>
            <w:r w:rsidRPr="00A51CD8">
              <w:rPr>
                <w:b/>
                <w:bCs/>
                <w:color w:val="FFFFFF" w:themeColor="background1"/>
                <w:sz w:val="24"/>
                <w:szCs w:val="24"/>
              </w:rPr>
              <w:t>Departamento</w:t>
            </w:r>
          </w:p>
        </w:tc>
        <w:tc>
          <w:tcPr>
            <w:tcW w:w="2697" w:type="dxa"/>
            <w:shd w:val="clear" w:color="auto" w:fill="00AFB9"/>
          </w:tcPr>
          <w:p w14:paraId="5808CA77" w14:textId="52BAE569" w:rsidR="00A51CD8" w:rsidRPr="00A51CD8" w:rsidRDefault="00A51CD8" w:rsidP="00A51CD8">
            <w:pPr>
              <w:jc w:val="center"/>
              <w:rPr>
                <w:b/>
                <w:bCs/>
                <w:color w:val="FFFFFF" w:themeColor="background1"/>
                <w:sz w:val="24"/>
                <w:szCs w:val="24"/>
              </w:rPr>
            </w:pPr>
            <w:r w:rsidRPr="00A51CD8">
              <w:rPr>
                <w:b/>
                <w:bCs/>
                <w:color w:val="FFFFFF" w:themeColor="background1"/>
                <w:sz w:val="24"/>
                <w:szCs w:val="24"/>
              </w:rPr>
              <w:t>Frecuencia</w:t>
            </w:r>
          </w:p>
        </w:tc>
        <w:tc>
          <w:tcPr>
            <w:tcW w:w="2698" w:type="dxa"/>
            <w:shd w:val="clear" w:color="auto" w:fill="00AFB9"/>
          </w:tcPr>
          <w:p w14:paraId="5FD93E1C" w14:textId="770494C9" w:rsidR="00A51CD8" w:rsidRPr="00A51CD8" w:rsidRDefault="00A51CD8" w:rsidP="00A51CD8">
            <w:pPr>
              <w:jc w:val="center"/>
              <w:rPr>
                <w:b/>
                <w:bCs/>
                <w:color w:val="FFFFFF" w:themeColor="background1"/>
                <w:sz w:val="24"/>
                <w:szCs w:val="24"/>
              </w:rPr>
            </w:pPr>
            <w:r w:rsidRPr="00A51CD8">
              <w:rPr>
                <w:b/>
                <w:bCs/>
                <w:color w:val="FFFFFF" w:themeColor="background1"/>
                <w:sz w:val="24"/>
                <w:szCs w:val="24"/>
              </w:rPr>
              <w:t>Motivo</w:t>
            </w:r>
          </w:p>
        </w:tc>
      </w:tr>
      <w:tr w:rsidR="00A51CD8" w14:paraId="571702EA" w14:textId="77777777" w:rsidTr="00755B9C">
        <w:tc>
          <w:tcPr>
            <w:tcW w:w="2697" w:type="dxa"/>
            <w:shd w:val="clear" w:color="auto" w:fill="D5FDFF"/>
          </w:tcPr>
          <w:p w14:paraId="7902C5CD" w14:textId="3CB06669" w:rsidR="00A51CD8" w:rsidRPr="00343E63" w:rsidRDefault="00343E63" w:rsidP="00E37A6C">
            <w:pPr>
              <w:rPr>
                <w:sz w:val="24"/>
                <w:szCs w:val="24"/>
              </w:rPr>
            </w:pPr>
            <w:r w:rsidRPr="00343E63">
              <w:rPr>
                <w:sz w:val="24"/>
                <w:szCs w:val="24"/>
              </w:rPr>
              <w:t>(Gerente de producción)</w:t>
            </w:r>
          </w:p>
        </w:tc>
        <w:tc>
          <w:tcPr>
            <w:tcW w:w="2698" w:type="dxa"/>
            <w:shd w:val="clear" w:color="auto" w:fill="D5FDFF"/>
          </w:tcPr>
          <w:p w14:paraId="7A6B3285" w14:textId="7C294E6E" w:rsidR="00A51CD8" w:rsidRPr="00343E63" w:rsidRDefault="00343E63" w:rsidP="00E37A6C">
            <w:pPr>
              <w:rPr>
                <w:sz w:val="24"/>
                <w:szCs w:val="24"/>
              </w:rPr>
            </w:pPr>
            <w:r>
              <w:rPr>
                <w:sz w:val="24"/>
                <w:szCs w:val="24"/>
              </w:rPr>
              <w:t>(</w:t>
            </w:r>
            <w:r w:rsidRPr="00343E63">
              <w:rPr>
                <w:sz w:val="24"/>
                <w:szCs w:val="24"/>
              </w:rPr>
              <w:t>Producción</w:t>
            </w:r>
            <w:r>
              <w:rPr>
                <w:sz w:val="24"/>
                <w:szCs w:val="24"/>
              </w:rPr>
              <w:t>)</w:t>
            </w:r>
          </w:p>
        </w:tc>
        <w:tc>
          <w:tcPr>
            <w:tcW w:w="2697" w:type="dxa"/>
            <w:shd w:val="clear" w:color="auto" w:fill="D5FDFF"/>
          </w:tcPr>
          <w:p w14:paraId="7D7E0BA1" w14:textId="037FF836" w:rsidR="00A51CD8" w:rsidRPr="00343E63" w:rsidRDefault="00343E63" w:rsidP="00E37A6C">
            <w:pPr>
              <w:rPr>
                <w:sz w:val="24"/>
                <w:szCs w:val="24"/>
              </w:rPr>
            </w:pPr>
            <w:r>
              <w:rPr>
                <w:sz w:val="24"/>
                <w:szCs w:val="24"/>
              </w:rPr>
              <w:t>(</w:t>
            </w:r>
            <w:r w:rsidRPr="00343E63">
              <w:rPr>
                <w:sz w:val="24"/>
                <w:szCs w:val="24"/>
              </w:rPr>
              <w:t>Mensualmente</w:t>
            </w:r>
            <w:r>
              <w:rPr>
                <w:sz w:val="24"/>
                <w:szCs w:val="24"/>
              </w:rPr>
              <w:t>)</w:t>
            </w:r>
          </w:p>
        </w:tc>
        <w:tc>
          <w:tcPr>
            <w:tcW w:w="2698" w:type="dxa"/>
            <w:shd w:val="clear" w:color="auto" w:fill="D5FDFF"/>
          </w:tcPr>
          <w:p w14:paraId="647AD3AA" w14:textId="34C8396F" w:rsidR="00A51CD8" w:rsidRPr="00343E63" w:rsidRDefault="00343E63" w:rsidP="00E37A6C">
            <w:pPr>
              <w:rPr>
                <w:sz w:val="24"/>
                <w:szCs w:val="24"/>
              </w:rPr>
            </w:pPr>
            <w:r>
              <w:rPr>
                <w:sz w:val="24"/>
                <w:szCs w:val="24"/>
              </w:rPr>
              <w:t>(Solicitar reportes de producción)</w:t>
            </w:r>
          </w:p>
        </w:tc>
      </w:tr>
      <w:tr w:rsidR="00A51CD8" w14:paraId="23364848" w14:textId="77777777" w:rsidTr="00F516C8">
        <w:trPr>
          <w:trHeight w:val="384"/>
        </w:trPr>
        <w:tc>
          <w:tcPr>
            <w:tcW w:w="2697" w:type="dxa"/>
            <w:shd w:val="clear" w:color="auto" w:fill="D5FDFF"/>
          </w:tcPr>
          <w:p w14:paraId="1E9D93E4" w14:textId="77777777" w:rsidR="00A51CD8" w:rsidRDefault="00A51CD8" w:rsidP="00E37A6C">
            <w:pPr>
              <w:rPr>
                <w:sz w:val="24"/>
                <w:szCs w:val="24"/>
              </w:rPr>
            </w:pPr>
          </w:p>
          <w:p w14:paraId="390133C3" w14:textId="00502B66" w:rsidR="00343E63" w:rsidRPr="00343E63" w:rsidRDefault="00343E63" w:rsidP="00E37A6C">
            <w:pPr>
              <w:rPr>
                <w:sz w:val="24"/>
                <w:szCs w:val="24"/>
              </w:rPr>
            </w:pPr>
          </w:p>
        </w:tc>
        <w:tc>
          <w:tcPr>
            <w:tcW w:w="2698" w:type="dxa"/>
            <w:shd w:val="clear" w:color="auto" w:fill="D5FDFF"/>
          </w:tcPr>
          <w:p w14:paraId="7E2B9E52" w14:textId="77777777" w:rsidR="00A51CD8" w:rsidRPr="00343E63" w:rsidRDefault="00A51CD8" w:rsidP="00E37A6C">
            <w:pPr>
              <w:rPr>
                <w:sz w:val="24"/>
                <w:szCs w:val="24"/>
              </w:rPr>
            </w:pPr>
          </w:p>
        </w:tc>
        <w:tc>
          <w:tcPr>
            <w:tcW w:w="2697" w:type="dxa"/>
            <w:shd w:val="clear" w:color="auto" w:fill="D5FDFF"/>
          </w:tcPr>
          <w:p w14:paraId="6A65B1DD" w14:textId="77777777" w:rsidR="00A51CD8" w:rsidRPr="00343E63" w:rsidRDefault="00A51CD8" w:rsidP="00E37A6C">
            <w:pPr>
              <w:rPr>
                <w:sz w:val="24"/>
                <w:szCs w:val="24"/>
              </w:rPr>
            </w:pPr>
          </w:p>
        </w:tc>
        <w:tc>
          <w:tcPr>
            <w:tcW w:w="2698" w:type="dxa"/>
            <w:shd w:val="clear" w:color="auto" w:fill="D5FDFF"/>
          </w:tcPr>
          <w:p w14:paraId="1CD49A75" w14:textId="25EABA7E" w:rsidR="00A51CD8" w:rsidRPr="00343E63" w:rsidRDefault="00A51CD8" w:rsidP="00E37A6C">
            <w:pPr>
              <w:rPr>
                <w:sz w:val="24"/>
                <w:szCs w:val="24"/>
              </w:rPr>
            </w:pPr>
          </w:p>
        </w:tc>
      </w:tr>
      <w:tr w:rsidR="00A51CD8" w14:paraId="25FF71BA" w14:textId="77777777" w:rsidTr="00F516C8">
        <w:trPr>
          <w:trHeight w:val="384"/>
        </w:trPr>
        <w:tc>
          <w:tcPr>
            <w:tcW w:w="2697" w:type="dxa"/>
            <w:shd w:val="clear" w:color="auto" w:fill="D5FDFF"/>
          </w:tcPr>
          <w:p w14:paraId="7DD0F031" w14:textId="77777777" w:rsidR="00A51CD8" w:rsidRDefault="00A51CD8" w:rsidP="00E37A6C">
            <w:pPr>
              <w:rPr>
                <w:sz w:val="24"/>
                <w:szCs w:val="24"/>
              </w:rPr>
            </w:pPr>
          </w:p>
          <w:p w14:paraId="5CBF01BB" w14:textId="1E3F4F46" w:rsidR="00343E63" w:rsidRPr="00343E63" w:rsidRDefault="00343E63" w:rsidP="00E37A6C">
            <w:pPr>
              <w:rPr>
                <w:sz w:val="24"/>
                <w:szCs w:val="24"/>
              </w:rPr>
            </w:pPr>
          </w:p>
        </w:tc>
        <w:tc>
          <w:tcPr>
            <w:tcW w:w="2698" w:type="dxa"/>
            <w:shd w:val="clear" w:color="auto" w:fill="D5FDFF"/>
          </w:tcPr>
          <w:p w14:paraId="26B239ED" w14:textId="77777777" w:rsidR="00A51CD8" w:rsidRPr="00343E63" w:rsidRDefault="00A51CD8" w:rsidP="00E37A6C">
            <w:pPr>
              <w:rPr>
                <w:sz w:val="24"/>
                <w:szCs w:val="24"/>
              </w:rPr>
            </w:pPr>
          </w:p>
        </w:tc>
        <w:tc>
          <w:tcPr>
            <w:tcW w:w="2697" w:type="dxa"/>
            <w:shd w:val="clear" w:color="auto" w:fill="D5FDFF"/>
          </w:tcPr>
          <w:p w14:paraId="1E650E85" w14:textId="77777777" w:rsidR="00A51CD8" w:rsidRPr="00343E63" w:rsidRDefault="00A51CD8" w:rsidP="00E37A6C">
            <w:pPr>
              <w:rPr>
                <w:sz w:val="24"/>
                <w:szCs w:val="24"/>
              </w:rPr>
            </w:pPr>
          </w:p>
        </w:tc>
        <w:tc>
          <w:tcPr>
            <w:tcW w:w="2698" w:type="dxa"/>
            <w:shd w:val="clear" w:color="auto" w:fill="D5FDFF"/>
          </w:tcPr>
          <w:p w14:paraId="6C8ADAF9" w14:textId="67F5D37B" w:rsidR="00A51CD8" w:rsidRPr="00343E63" w:rsidRDefault="00A51CD8" w:rsidP="00E37A6C">
            <w:pPr>
              <w:rPr>
                <w:sz w:val="24"/>
                <w:szCs w:val="24"/>
              </w:rPr>
            </w:pPr>
          </w:p>
        </w:tc>
      </w:tr>
      <w:tr w:rsidR="00A51CD8" w14:paraId="3DD94D26" w14:textId="77777777" w:rsidTr="00F516C8">
        <w:trPr>
          <w:trHeight w:val="384"/>
        </w:trPr>
        <w:tc>
          <w:tcPr>
            <w:tcW w:w="2697" w:type="dxa"/>
            <w:shd w:val="clear" w:color="auto" w:fill="D5FDFF"/>
          </w:tcPr>
          <w:p w14:paraId="0E4D9C41" w14:textId="77777777" w:rsidR="00A51CD8" w:rsidRDefault="00A51CD8" w:rsidP="00E37A6C">
            <w:pPr>
              <w:rPr>
                <w:sz w:val="24"/>
                <w:szCs w:val="24"/>
              </w:rPr>
            </w:pPr>
          </w:p>
          <w:p w14:paraId="41F44057" w14:textId="539B77BE" w:rsidR="00343E63" w:rsidRPr="00343E63" w:rsidRDefault="00343E63" w:rsidP="00E37A6C">
            <w:pPr>
              <w:rPr>
                <w:sz w:val="24"/>
                <w:szCs w:val="24"/>
              </w:rPr>
            </w:pPr>
          </w:p>
        </w:tc>
        <w:tc>
          <w:tcPr>
            <w:tcW w:w="2698" w:type="dxa"/>
            <w:shd w:val="clear" w:color="auto" w:fill="D5FDFF"/>
          </w:tcPr>
          <w:p w14:paraId="52553115" w14:textId="77777777" w:rsidR="00A51CD8" w:rsidRPr="00343E63" w:rsidRDefault="00A51CD8" w:rsidP="00E37A6C">
            <w:pPr>
              <w:rPr>
                <w:sz w:val="24"/>
                <w:szCs w:val="24"/>
              </w:rPr>
            </w:pPr>
          </w:p>
        </w:tc>
        <w:tc>
          <w:tcPr>
            <w:tcW w:w="2697" w:type="dxa"/>
            <w:shd w:val="clear" w:color="auto" w:fill="D5FDFF"/>
          </w:tcPr>
          <w:p w14:paraId="2948C68D" w14:textId="77777777" w:rsidR="00A51CD8" w:rsidRPr="00343E63" w:rsidRDefault="00A51CD8" w:rsidP="00E37A6C">
            <w:pPr>
              <w:rPr>
                <w:sz w:val="24"/>
                <w:szCs w:val="24"/>
              </w:rPr>
            </w:pPr>
          </w:p>
        </w:tc>
        <w:tc>
          <w:tcPr>
            <w:tcW w:w="2698" w:type="dxa"/>
            <w:shd w:val="clear" w:color="auto" w:fill="D5FDFF"/>
          </w:tcPr>
          <w:p w14:paraId="53BABC5E" w14:textId="6AF48737" w:rsidR="00A51CD8" w:rsidRPr="00343E63" w:rsidRDefault="00A51CD8" w:rsidP="00E37A6C">
            <w:pPr>
              <w:rPr>
                <w:sz w:val="24"/>
                <w:szCs w:val="24"/>
              </w:rPr>
            </w:pPr>
          </w:p>
        </w:tc>
      </w:tr>
      <w:tr w:rsidR="00A51CD8" w14:paraId="1E6E287C" w14:textId="77777777" w:rsidTr="00F516C8">
        <w:trPr>
          <w:trHeight w:val="384"/>
        </w:trPr>
        <w:tc>
          <w:tcPr>
            <w:tcW w:w="2697" w:type="dxa"/>
            <w:shd w:val="clear" w:color="auto" w:fill="D5FDFF"/>
          </w:tcPr>
          <w:p w14:paraId="30278367" w14:textId="77777777" w:rsidR="00A51CD8" w:rsidRDefault="00A51CD8" w:rsidP="00E37A6C">
            <w:pPr>
              <w:rPr>
                <w:sz w:val="24"/>
                <w:szCs w:val="24"/>
              </w:rPr>
            </w:pPr>
          </w:p>
          <w:p w14:paraId="25C9628C" w14:textId="52701020" w:rsidR="00343E63" w:rsidRPr="00343E63" w:rsidRDefault="00343E63" w:rsidP="00E37A6C">
            <w:pPr>
              <w:rPr>
                <w:sz w:val="24"/>
                <w:szCs w:val="24"/>
              </w:rPr>
            </w:pPr>
          </w:p>
        </w:tc>
        <w:tc>
          <w:tcPr>
            <w:tcW w:w="2698" w:type="dxa"/>
            <w:shd w:val="clear" w:color="auto" w:fill="D5FDFF"/>
          </w:tcPr>
          <w:p w14:paraId="39D65838" w14:textId="77777777" w:rsidR="00A51CD8" w:rsidRPr="00343E63" w:rsidRDefault="00A51CD8" w:rsidP="00E37A6C">
            <w:pPr>
              <w:rPr>
                <w:sz w:val="24"/>
                <w:szCs w:val="24"/>
              </w:rPr>
            </w:pPr>
          </w:p>
        </w:tc>
        <w:tc>
          <w:tcPr>
            <w:tcW w:w="2697" w:type="dxa"/>
            <w:shd w:val="clear" w:color="auto" w:fill="D5FDFF"/>
          </w:tcPr>
          <w:p w14:paraId="6F03417F" w14:textId="77777777" w:rsidR="00A51CD8" w:rsidRPr="00343E63" w:rsidRDefault="00A51CD8" w:rsidP="00E37A6C">
            <w:pPr>
              <w:rPr>
                <w:sz w:val="24"/>
                <w:szCs w:val="24"/>
              </w:rPr>
            </w:pPr>
          </w:p>
        </w:tc>
        <w:tc>
          <w:tcPr>
            <w:tcW w:w="2698" w:type="dxa"/>
            <w:shd w:val="clear" w:color="auto" w:fill="D5FDFF"/>
          </w:tcPr>
          <w:p w14:paraId="54716CF7" w14:textId="223D53ED" w:rsidR="00A51CD8" w:rsidRPr="00343E63" w:rsidRDefault="00A51CD8" w:rsidP="00E37A6C">
            <w:pPr>
              <w:rPr>
                <w:sz w:val="24"/>
                <w:szCs w:val="24"/>
              </w:rPr>
            </w:pPr>
          </w:p>
        </w:tc>
      </w:tr>
    </w:tbl>
    <w:p w14:paraId="5C19296E" w14:textId="0018968A" w:rsidR="00B52656" w:rsidRDefault="00B52656" w:rsidP="00E37A6C">
      <w:pPr>
        <w:rPr>
          <w:b/>
          <w:bCs/>
          <w:sz w:val="24"/>
          <w:szCs w:val="24"/>
        </w:rPr>
      </w:pPr>
    </w:p>
    <w:tbl>
      <w:tblPr>
        <w:tblStyle w:val="Tablaconcuadrcula"/>
        <w:tblpPr w:leftFromText="141" w:rightFromText="141" w:vertAnchor="text" w:horzAnchor="margin" w:tblpXSpec="center" w:tblpY="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90"/>
      </w:tblGrid>
      <w:tr w:rsidR="00343E63" w14:paraId="54F1043C" w14:textId="77777777" w:rsidTr="00483335">
        <w:tc>
          <w:tcPr>
            <w:tcW w:w="10790" w:type="dxa"/>
            <w:shd w:val="clear" w:color="auto" w:fill="00AFB9"/>
            <w:vAlign w:val="center"/>
          </w:tcPr>
          <w:p w14:paraId="3A511DCD" w14:textId="56DFAB98" w:rsidR="00343E63" w:rsidRPr="00832F79" w:rsidRDefault="00343E63" w:rsidP="00483335">
            <w:pPr>
              <w:jc w:val="center"/>
              <w:rPr>
                <w:b/>
                <w:bCs/>
                <w:color w:val="FFFFFF" w:themeColor="background1"/>
              </w:rPr>
            </w:pPr>
            <w:r w:rsidRPr="00343E63">
              <w:rPr>
                <w:b/>
                <w:bCs/>
                <w:color w:val="FFFFFF" w:themeColor="background1"/>
                <w:sz w:val="24"/>
                <w:szCs w:val="24"/>
              </w:rPr>
              <w:t>Toma de decisiones</w:t>
            </w:r>
          </w:p>
        </w:tc>
      </w:tr>
      <w:tr w:rsidR="00343E63" w14:paraId="65C9C224" w14:textId="77777777" w:rsidTr="00483335">
        <w:trPr>
          <w:trHeight w:val="547"/>
        </w:trPr>
        <w:tc>
          <w:tcPr>
            <w:tcW w:w="10790" w:type="dxa"/>
            <w:shd w:val="clear" w:color="auto" w:fill="D5FDFF"/>
          </w:tcPr>
          <w:p w14:paraId="3D3C5C92" w14:textId="705B7656" w:rsidR="00343E63" w:rsidRDefault="00343E63" w:rsidP="00483335">
            <w:r>
              <w:t>(Explica en qué casos la persona que ocupe el puesto debe tomar decisiones).</w:t>
            </w:r>
          </w:p>
          <w:p w14:paraId="4FB820A9" w14:textId="77777777" w:rsidR="00343E63" w:rsidRDefault="00343E63" w:rsidP="00483335"/>
        </w:tc>
      </w:tr>
    </w:tbl>
    <w:p w14:paraId="26C7533D" w14:textId="5582F6DE" w:rsidR="00B52656" w:rsidRDefault="00B52656" w:rsidP="00E37A6C">
      <w:pPr>
        <w:rPr>
          <w:b/>
          <w:bCs/>
          <w:sz w:val="24"/>
          <w:szCs w:val="24"/>
        </w:rPr>
      </w:pPr>
    </w:p>
    <w:p w14:paraId="1C457B5E" w14:textId="1FCAD202" w:rsidR="00871665" w:rsidRPr="00871665" w:rsidRDefault="00871665" w:rsidP="00E37A6C">
      <w:pPr>
        <w:rPr>
          <w:sz w:val="24"/>
          <w:szCs w:val="24"/>
        </w:rPr>
      </w:pPr>
      <w:r w:rsidRPr="00871665">
        <w:rPr>
          <w:sz w:val="24"/>
          <w:szCs w:val="24"/>
        </w:rPr>
        <w:t>(Selecciona la frecuencia con la que el puesto debe ser supervisado por el jefe inmediato para recibir retroalimentación, tomar decisiones en conjunto o determinar un plan de acción).</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587"/>
        <w:gridCol w:w="2248"/>
        <w:gridCol w:w="582"/>
        <w:gridCol w:w="2253"/>
        <w:gridCol w:w="584"/>
        <w:gridCol w:w="1967"/>
        <w:gridCol w:w="589"/>
      </w:tblGrid>
      <w:tr w:rsidR="00343E63" w14:paraId="767EFB76" w14:textId="77777777" w:rsidTr="00483335">
        <w:tc>
          <w:tcPr>
            <w:tcW w:w="10790" w:type="dxa"/>
            <w:gridSpan w:val="8"/>
            <w:shd w:val="clear" w:color="auto" w:fill="00AFB9"/>
          </w:tcPr>
          <w:p w14:paraId="73754FB0" w14:textId="032EAADD" w:rsidR="00343E63" w:rsidRPr="00B52656" w:rsidRDefault="00343E63" w:rsidP="00483335">
            <w:pPr>
              <w:jc w:val="center"/>
              <w:rPr>
                <w:b/>
                <w:bCs/>
                <w:color w:val="FFFFFF" w:themeColor="background1"/>
                <w:sz w:val="24"/>
                <w:szCs w:val="24"/>
              </w:rPr>
            </w:pPr>
            <w:r>
              <w:rPr>
                <w:b/>
                <w:bCs/>
                <w:color w:val="FFFFFF" w:themeColor="background1"/>
                <w:sz w:val="24"/>
                <w:szCs w:val="24"/>
              </w:rPr>
              <w:t>Frecuencia de supervisión del puesto</w:t>
            </w:r>
          </w:p>
        </w:tc>
      </w:tr>
      <w:tr w:rsidR="00412624" w14:paraId="36F2EAA8" w14:textId="77777777" w:rsidTr="00412624">
        <w:tc>
          <w:tcPr>
            <w:tcW w:w="1980" w:type="dxa"/>
            <w:shd w:val="clear" w:color="auto" w:fill="66CCFF"/>
          </w:tcPr>
          <w:p w14:paraId="6AE90E13" w14:textId="5708C6EC" w:rsidR="00343E63" w:rsidRPr="00412624" w:rsidRDefault="00412624" w:rsidP="00483335">
            <w:pPr>
              <w:jc w:val="center"/>
              <w:rPr>
                <w:b/>
                <w:bCs/>
                <w:color w:val="000000" w:themeColor="text1"/>
                <w:sz w:val="24"/>
                <w:szCs w:val="24"/>
              </w:rPr>
            </w:pPr>
            <w:r w:rsidRPr="00412624">
              <w:rPr>
                <w:b/>
                <w:bCs/>
                <w:color w:val="000000" w:themeColor="text1"/>
                <w:sz w:val="24"/>
                <w:szCs w:val="24"/>
              </w:rPr>
              <w:t>Diariamente</w:t>
            </w:r>
          </w:p>
        </w:tc>
        <w:tc>
          <w:tcPr>
            <w:tcW w:w="587" w:type="dxa"/>
            <w:shd w:val="clear" w:color="auto" w:fill="D5FDFF"/>
          </w:tcPr>
          <w:p w14:paraId="134E0FB7" w14:textId="30930ECF" w:rsidR="00343E63" w:rsidRPr="00412624" w:rsidRDefault="00343E63" w:rsidP="00483335">
            <w:pPr>
              <w:jc w:val="center"/>
              <w:rPr>
                <w:b/>
                <w:bCs/>
                <w:color w:val="000000" w:themeColor="text1"/>
                <w:sz w:val="24"/>
                <w:szCs w:val="24"/>
              </w:rPr>
            </w:pPr>
          </w:p>
        </w:tc>
        <w:tc>
          <w:tcPr>
            <w:tcW w:w="2248" w:type="dxa"/>
            <w:shd w:val="clear" w:color="auto" w:fill="66CCFF"/>
          </w:tcPr>
          <w:p w14:paraId="711C2771" w14:textId="0E09E8F3" w:rsidR="00343E63" w:rsidRPr="00412624" w:rsidRDefault="00412624" w:rsidP="00483335">
            <w:pPr>
              <w:jc w:val="center"/>
              <w:rPr>
                <w:b/>
                <w:bCs/>
                <w:color w:val="000000" w:themeColor="text1"/>
                <w:sz w:val="24"/>
                <w:szCs w:val="24"/>
              </w:rPr>
            </w:pPr>
            <w:r w:rsidRPr="00412624">
              <w:rPr>
                <w:b/>
                <w:bCs/>
                <w:color w:val="000000" w:themeColor="text1"/>
                <w:sz w:val="24"/>
                <w:szCs w:val="24"/>
              </w:rPr>
              <w:t>Semanalmente</w:t>
            </w:r>
          </w:p>
        </w:tc>
        <w:tc>
          <w:tcPr>
            <w:tcW w:w="582" w:type="dxa"/>
            <w:shd w:val="clear" w:color="auto" w:fill="D5FDFF"/>
          </w:tcPr>
          <w:p w14:paraId="51F4E9CA" w14:textId="0A635E84" w:rsidR="00343E63" w:rsidRPr="00412624" w:rsidRDefault="00412624" w:rsidP="00483335">
            <w:pPr>
              <w:jc w:val="center"/>
              <w:rPr>
                <w:b/>
                <w:bCs/>
                <w:color w:val="000000" w:themeColor="text1"/>
                <w:sz w:val="24"/>
                <w:szCs w:val="24"/>
              </w:rPr>
            </w:pPr>
            <w:r>
              <w:rPr>
                <w:b/>
                <w:bCs/>
                <w:color w:val="000000" w:themeColor="text1"/>
                <w:sz w:val="24"/>
                <w:szCs w:val="24"/>
              </w:rPr>
              <w:t>X</w:t>
            </w:r>
          </w:p>
        </w:tc>
        <w:tc>
          <w:tcPr>
            <w:tcW w:w="2253" w:type="dxa"/>
            <w:shd w:val="clear" w:color="auto" w:fill="66CCFF"/>
          </w:tcPr>
          <w:p w14:paraId="3BB9CAF7" w14:textId="2FBF710D" w:rsidR="00343E63" w:rsidRPr="00412624" w:rsidRDefault="00412624" w:rsidP="00483335">
            <w:pPr>
              <w:jc w:val="center"/>
              <w:rPr>
                <w:b/>
                <w:bCs/>
                <w:color w:val="000000" w:themeColor="text1"/>
                <w:sz w:val="24"/>
                <w:szCs w:val="24"/>
              </w:rPr>
            </w:pPr>
            <w:r w:rsidRPr="00412624">
              <w:rPr>
                <w:b/>
                <w:bCs/>
                <w:color w:val="000000" w:themeColor="text1"/>
                <w:sz w:val="24"/>
                <w:szCs w:val="24"/>
              </w:rPr>
              <w:t>Mensualmente</w:t>
            </w:r>
          </w:p>
        </w:tc>
        <w:tc>
          <w:tcPr>
            <w:tcW w:w="584" w:type="dxa"/>
            <w:shd w:val="clear" w:color="auto" w:fill="D5FDFF"/>
          </w:tcPr>
          <w:p w14:paraId="61AC44BD" w14:textId="77777777" w:rsidR="00343E63" w:rsidRPr="00412624" w:rsidRDefault="00343E63" w:rsidP="00483335">
            <w:pPr>
              <w:jc w:val="center"/>
              <w:rPr>
                <w:b/>
                <w:bCs/>
                <w:color w:val="000000" w:themeColor="text1"/>
                <w:sz w:val="24"/>
                <w:szCs w:val="24"/>
              </w:rPr>
            </w:pPr>
          </w:p>
        </w:tc>
        <w:tc>
          <w:tcPr>
            <w:tcW w:w="1967" w:type="dxa"/>
            <w:shd w:val="clear" w:color="auto" w:fill="66CCFF"/>
          </w:tcPr>
          <w:p w14:paraId="28D5ECCA" w14:textId="0549ED63" w:rsidR="00343E63" w:rsidRPr="00412624" w:rsidRDefault="00412624" w:rsidP="00483335">
            <w:pPr>
              <w:jc w:val="center"/>
              <w:rPr>
                <w:b/>
                <w:bCs/>
                <w:color w:val="000000" w:themeColor="text1"/>
                <w:sz w:val="24"/>
                <w:szCs w:val="24"/>
              </w:rPr>
            </w:pPr>
            <w:r w:rsidRPr="00412624">
              <w:rPr>
                <w:b/>
                <w:bCs/>
                <w:color w:val="000000" w:themeColor="text1"/>
                <w:sz w:val="24"/>
                <w:szCs w:val="24"/>
              </w:rPr>
              <w:t>Anualmente</w:t>
            </w:r>
          </w:p>
        </w:tc>
        <w:tc>
          <w:tcPr>
            <w:tcW w:w="589" w:type="dxa"/>
            <w:shd w:val="clear" w:color="auto" w:fill="D5FDFF"/>
          </w:tcPr>
          <w:p w14:paraId="184F5815" w14:textId="05095455" w:rsidR="00343E63" w:rsidRPr="00412624" w:rsidRDefault="00343E63" w:rsidP="00483335">
            <w:pPr>
              <w:jc w:val="center"/>
              <w:rPr>
                <w:b/>
                <w:bCs/>
                <w:color w:val="000000" w:themeColor="text1"/>
                <w:sz w:val="24"/>
                <w:szCs w:val="24"/>
              </w:rPr>
            </w:pPr>
          </w:p>
        </w:tc>
      </w:tr>
    </w:tbl>
    <w:p w14:paraId="1275AC21" w14:textId="42E76B65" w:rsidR="00343E63" w:rsidRDefault="00343E63" w:rsidP="00E37A6C">
      <w:pPr>
        <w:rPr>
          <w:b/>
          <w:bCs/>
          <w:sz w:val="24"/>
          <w:szCs w:val="24"/>
        </w:rPr>
      </w:pPr>
    </w:p>
    <w:p w14:paraId="430FE545" w14:textId="42BB8347" w:rsidR="00871665" w:rsidRPr="00871665" w:rsidRDefault="00871665" w:rsidP="00E37A6C">
      <w:pPr>
        <w:rPr>
          <w:sz w:val="24"/>
          <w:szCs w:val="24"/>
        </w:rPr>
      </w:pPr>
      <w:r w:rsidRPr="00871665">
        <w:rPr>
          <w:sz w:val="24"/>
          <w:szCs w:val="24"/>
        </w:rPr>
        <w:t>(</w:t>
      </w:r>
      <w:r>
        <w:rPr>
          <w:sz w:val="24"/>
          <w:szCs w:val="24"/>
        </w:rPr>
        <w:t>Indica cómo percibe el trabajador que ocupa el puesto el ambiente laboral de la empresa</w:t>
      </w:r>
      <w:r w:rsidRPr="00871665">
        <w:rPr>
          <w:sz w:val="24"/>
          <w:szCs w:val="24"/>
        </w:rPr>
        <w:t>).</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587"/>
        <w:gridCol w:w="2248"/>
        <w:gridCol w:w="582"/>
        <w:gridCol w:w="2253"/>
        <w:gridCol w:w="584"/>
        <w:gridCol w:w="1967"/>
        <w:gridCol w:w="589"/>
      </w:tblGrid>
      <w:tr w:rsidR="00412624" w14:paraId="6D1F8854" w14:textId="77777777" w:rsidTr="00483335">
        <w:tc>
          <w:tcPr>
            <w:tcW w:w="10790" w:type="dxa"/>
            <w:gridSpan w:val="8"/>
            <w:shd w:val="clear" w:color="auto" w:fill="00AFB9"/>
          </w:tcPr>
          <w:p w14:paraId="6BD8897E" w14:textId="6C0A5520" w:rsidR="00412624" w:rsidRPr="00B52656" w:rsidRDefault="00412624" w:rsidP="00483335">
            <w:pPr>
              <w:jc w:val="center"/>
              <w:rPr>
                <w:b/>
                <w:bCs/>
                <w:color w:val="FFFFFF" w:themeColor="background1"/>
                <w:sz w:val="24"/>
                <w:szCs w:val="24"/>
              </w:rPr>
            </w:pPr>
            <w:r>
              <w:rPr>
                <w:b/>
                <w:bCs/>
                <w:color w:val="FFFFFF" w:themeColor="background1"/>
                <w:sz w:val="24"/>
                <w:szCs w:val="24"/>
              </w:rPr>
              <w:t>Ambiente laboral</w:t>
            </w:r>
          </w:p>
        </w:tc>
      </w:tr>
      <w:tr w:rsidR="00412624" w14:paraId="00ACB6ED" w14:textId="77777777" w:rsidTr="00483335">
        <w:tc>
          <w:tcPr>
            <w:tcW w:w="1980" w:type="dxa"/>
            <w:shd w:val="clear" w:color="auto" w:fill="66CCFF"/>
          </w:tcPr>
          <w:p w14:paraId="6DBDEB89" w14:textId="0E4FABE6" w:rsidR="00412624" w:rsidRPr="00412624" w:rsidRDefault="00412624" w:rsidP="00483335">
            <w:pPr>
              <w:jc w:val="center"/>
              <w:rPr>
                <w:b/>
                <w:bCs/>
                <w:color w:val="000000" w:themeColor="text1"/>
                <w:sz w:val="24"/>
                <w:szCs w:val="24"/>
              </w:rPr>
            </w:pPr>
            <w:r>
              <w:rPr>
                <w:b/>
                <w:bCs/>
                <w:color w:val="000000" w:themeColor="text1"/>
                <w:sz w:val="24"/>
                <w:szCs w:val="24"/>
              </w:rPr>
              <w:t>Excelente</w:t>
            </w:r>
          </w:p>
        </w:tc>
        <w:tc>
          <w:tcPr>
            <w:tcW w:w="587" w:type="dxa"/>
            <w:shd w:val="clear" w:color="auto" w:fill="D5FDFF"/>
          </w:tcPr>
          <w:p w14:paraId="2A01CBB3" w14:textId="1BA64A74" w:rsidR="00412624" w:rsidRPr="00412624" w:rsidRDefault="00871665" w:rsidP="00483335">
            <w:pPr>
              <w:jc w:val="center"/>
              <w:rPr>
                <w:b/>
                <w:bCs/>
                <w:color w:val="000000" w:themeColor="text1"/>
                <w:sz w:val="24"/>
                <w:szCs w:val="24"/>
              </w:rPr>
            </w:pPr>
            <w:r>
              <w:rPr>
                <w:b/>
                <w:bCs/>
                <w:color w:val="000000" w:themeColor="text1"/>
                <w:sz w:val="24"/>
                <w:szCs w:val="24"/>
              </w:rPr>
              <w:t>X</w:t>
            </w:r>
          </w:p>
        </w:tc>
        <w:tc>
          <w:tcPr>
            <w:tcW w:w="2248" w:type="dxa"/>
            <w:shd w:val="clear" w:color="auto" w:fill="66CCFF"/>
          </w:tcPr>
          <w:p w14:paraId="21F05F48" w14:textId="4FDCB9AF" w:rsidR="00412624" w:rsidRPr="00412624" w:rsidRDefault="00412624" w:rsidP="00483335">
            <w:pPr>
              <w:jc w:val="center"/>
              <w:rPr>
                <w:b/>
                <w:bCs/>
                <w:color w:val="000000" w:themeColor="text1"/>
                <w:sz w:val="24"/>
                <w:szCs w:val="24"/>
              </w:rPr>
            </w:pPr>
            <w:r>
              <w:rPr>
                <w:b/>
                <w:bCs/>
                <w:color w:val="000000" w:themeColor="text1"/>
                <w:sz w:val="24"/>
                <w:szCs w:val="24"/>
              </w:rPr>
              <w:t>Bueno</w:t>
            </w:r>
          </w:p>
        </w:tc>
        <w:tc>
          <w:tcPr>
            <w:tcW w:w="582" w:type="dxa"/>
            <w:shd w:val="clear" w:color="auto" w:fill="D5FDFF"/>
          </w:tcPr>
          <w:p w14:paraId="1D840B0D" w14:textId="2F639DB7" w:rsidR="00412624" w:rsidRPr="00412624" w:rsidRDefault="00412624" w:rsidP="00483335">
            <w:pPr>
              <w:jc w:val="center"/>
              <w:rPr>
                <w:b/>
                <w:bCs/>
                <w:color w:val="000000" w:themeColor="text1"/>
                <w:sz w:val="24"/>
                <w:szCs w:val="24"/>
              </w:rPr>
            </w:pPr>
          </w:p>
        </w:tc>
        <w:tc>
          <w:tcPr>
            <w:tcW w:w="2253" w:type="dxa"/>
            <w:shd w:val="clear" w:color="auto" w:fill="66CCFF"/>
          </w:tcPr>
          <w:p w14:paraId="6DA8A68B" w14:textId="4A8A08B1" w:rsidR="00412624" w:rsidRPr="00412624" w:rsidRDefault="00871665" w:rsidP="00483335">
            <w:pPr>
              <w:jc w:val="center"/>
              <w:rPr>
                <w:b/>
                <w:bCs/>
                <w:color w:val="000000" w:themeColor="text1"/>
                <w:sz w:val="24"/>
                <w:szCs w:val="24"/>
              </w:rPr>
            </w:pPr>
            <w:r>
              <w:rPr>
                <w:b/>
                <w:bCs/>
                <w:color w:val="000000" w:themeColor="text1"/>
                <w:sz w:val="24"/>
                <w:szCs w:val="24"/>
              </w:rPr>
              <w:t>Regular</w:t>
            </w:r>
          </w:p>
        </w:tc>
        <w:tc>
          <w:tcPr>
            <w:tcW w:w="584" w:type="dxa"/>
            <w:shd w:val="clear" w:color="auto" w:fill="D5FDFF"/>
          </w:tcPr>
          <w:p w14:paraId="7A0A24DE" w14:textId="77777777" w:rsidR="00412624" w:rsidRPr="00412624" w:rsidRDefault="00412624" w:rsidP="00483335">
            <w:pPr>
              <w:jc w:val="center"/>
              <w:rPr>
                <w:b/>
                <w:bCs/>
                <w:color w:val="000000" w:themeColor="text1"/>
                <w:sz w:val="24"/>
                <w:szCs w:val="24"/>
              </w:rPr>
            </w:pPr>
          </w:p>
        </w:tc>
        <w:tc>
          <w:tcPr>
            <w:tcW w:w="1967" w:type="dxa"/>
            <w:shd w:val="clear" w:color="auto" w:fill="66CCFF"/>
          </w:tcPr>
          <w:p w14:paraId="72355AF2" w14:textId="31373E73" w:rsidR="00412624" w:rsidRPr="00412624" w:rsidRDefault="00871665" w:rsidP="00483335">
            <w:pPr>
              <w:jc w:val="center"/>
              <w:rPr>
                <w:b/>
                <w:bCs/>
                <w:color w:val="000000" w:themeColor="text1"/>
                <w:sz w:val="24"/>
                <w:szCs w:val="24"/>
              </w:rPr>
            </w:pPr>
            <w:r>
              <w:rPr>
                <w:b/>
                <w:bCs/>
                <w:color w:val="000000" w:themeColor="text1"/>
                <w:sz w:val="24"/>
                <w:szCs w:val="24"/>
              </w:rPr>
              <w:t>Malo</w:t>
            </w:r>
          </w:p>
        </w:tc>
        <w:tc>
          <w:tcPr>
            <w:tcW w:w="589" w:type="dxa"/>
            <w:shd w:val="clear" w:color="auto" w:fill="D5FDFF"/>
          </w:tcPr>
          <w:p w14:paraId="03EEF153" w14:textId="77777777" w:rsidR="00412624" w:rsidRPr="00412624" w:rsidRDefault="00412624" w:rsidP="00483335">
            <w:pPr>
              <w:jc w:val="center"/>
              <w:rPr>
                <w:b/>
                <w:bCs/>
                <w:color w:val="000000" w:themeColor="text1"/>
                <w:sz w:val="24"/>
                <w:szCs w:val="24"/>
              </w:rPr>
            </w:pPr>
          </w:p>
        </w:tc>
      </w:tr>
    </w:tbl>
    <w:p w14:paraId="4F14CBBA" w14:textId="2EA81D8D" w:rsidR="00412624" w:rsidRDefault="00412624" w:rsidP="00E37A6C">
      <w:pPr>
        <w:rPr>
          <w:b/>
          <w:bCs/>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08"/>
        <w:gridCol w:w="3260"/>
      </w:tblGrid>
      <w:tr w:rsidR="00873E70" w14:paraId="49CCD24D" w14:textId="77777777" w:rsidTr="0037005A">
        <w:tc>
          <w:tcPr>
            <w:tcW w:w="10768" w:type="dxa"/>
            <w:gridSpan w:val="2"/>
            <w:shd w:val="clear" w:color="auto" w:fill="00AFB9"/>
            <w:vAlign w:val="center"/>
          </w:tcPr>
          <w:p w14:paraId="716BA604" w14:textId="6A4E773F" w:rsidR="00873E70" w:rsidRDefault="00873E70" w:rsidP="00483335">
            <w:pPr>
              <w:jc w:val="center"/>
              <w:rPr>
                <w:b/>
                <w:bCs/>
                <w:color w:val="FFFFFF" w:themeColor="background1"/>
                <w:sz w:val="24"/>
                <w:szCs w:val="24"/>
              </w:rPr>
            </w:pPr>
            <w:r>
              <w:rPr>
                <w:b/>
                <w:bCs/>
                <w:color w:val="FFFFFF" w:themeColor="background1"/>
                <w:sz w:val="24"/>
                <w:szCs w:val="24"/>
              </w:rPr>
              <w:t>Herramientas y equipo que se usan  para desempeñar las funciones del puesto</w:t>
            </w:r>
          </w:p>
        </w:tc>
      </w:tr>
      <w:tr w:rsidR="00873E70" w14:paraId="5BBA24B9" w14:textId="77777777" w:rsidTr="00873E70">
        <w:tc>
          <w:tcPr>
            <w:tcW w:w="7508" w:type="dxa"/>
            <w:shd w:val="clear" w:color="auto" w:fill="00AFB9"/>
            <w:vAlign w:val="center"/>
          </w:tcPr>
          <w:p w14:paraId="5F056F47" w14:textId="08D7E00D" w:rsidR="00873E70" w:rsidRPr="00B52656" w:rsidRDefault="00873E70" w:rsidP="00483335">
            <w:pPr>
              <w:jc w:val="center"/>
              <w:rPr>
                <w:b/>
                <w:bCs/>
                <w:color w:val="FFFFFF" w:themeColor="background1"/>
                <w:sz w:val="24"/>
                <w:szCs w:val="24"/>
              </w:rPr>
            </w:pPr>
            <w:r>
              <w:rPr>
                <w:b/>
                <w:bCs/>
                <w:color w:val="FFFFFF" w:themeColor="background1"/>
                <w:sz w:val="24"/>
                <w:szCs w:val="24"/>
              </w:rPr>
              <w:t>Herramientas y equipo</w:t>
            </w:r>
          </w:p>
        </w:tc>
        <w:tc>
          <w:tcPr>
            <w:tcW w:w="3260" w:type="dxa"/>
            <w:shd w:val="clear" w:color="auto" w:fill="00AFB9"/>
            <w:vAlign w:val="center"/>
          </w:tcPr>
          <w:p w14:paraId="603E93D4" w14:textId="5371680B" w:rsidR="00873E70" w:rsidRPr="00B52656" w:rsidRDefault="00873E70" w:rsidP="00483335">
            <w:pPr>
              <w:jc w:val="center"/>
              <w:rPr>
                <w:b/>
                <w:bCs/>
                <w:color w:val="FFFFFF" w:themeColor="background1"/>
                <w:sz w:val="24"/>
                <w:szCs w:val="24"/>
              </w:rPr>
            </w:pPr>
            <w:r>
              <w:rPr>
                <w:b/>
                <w:bCs/>
                <w:color w:val="FFFFFF" w:themeColor="background1"/>
                <w:sz w:val="24"/>
                <w:szCs w:val="24"/>
              </w:rPr>
              <w:t>Tiempo de uso al día</w:t>
            </w:r>
          </w:p>
        </w:tc>
      </w:tr>
      <w:tr w:rsidR="00873E70" w14:paraId="6499E481" w14:textId="77777777" w:rsidTr="00873E70">
        <w:tc>
          <w:tcPr>
            <w:tcW w:w="7508" w:type="dxa"/>
            <w:shd w:val="clear" w:color="auto" w:fill="D5FDFF"/>
          </w:tcPr>
          <w:p w14:paraId="2FC229D5" w14:textId="27B834B0" w:rsidR="00873E70" w:rsidRPr="00E96333" w:rsidRDefault="00873E70" w:rsidP="00483335">
            <w:pPr>
              <w:rPr>
                <w:sz w:val="24"/>
                <w:szCs w:val="24"/>
              </w:rPr>
            </w:pPr>
            <w:r>
              <w:rPr>
                <w:sz w:val="24"/>
                <w:szCs w:val="24"/>
              </w:rPr>
              <w:t>(Computadora).</w:t>
            </w:r>
          </w:p>
        </w:tc>
        <w:tc>
          <w:tcPr>
            <w:tcW w:w="3260" w:type="dxa"/>
            <w:shd w:val="clear" w:color="auto" w:fill="D5FDFF"/>
            <w:vAlign w:val="center"/>
          </w:tcPr>
          <w:p w14:paraId="0B76B8BD" w14:textId="2A7B923F" w:rsidR="00873E70" w:rsidRDefault="00873E70" w:rsidP="00483335">
            <w:pPr>
              <w:jc w:val="center"/>
              <w:rPr>
                <w:b/>
                <w:bCs/>
                <w:sz w:val="24"/>
                <w:szCs w:val="24"/>
              </w:rPr>
            </w:pPr>
            <w:r>
              <w:rPr>
                <w:b/>
                <w:bCs/>
                <w:sz w:val="24"/>
                <w:szCs w:val="24"/>
              </w:rPr>
              <w:t>(8 horas)</w:t>
            </w:r>
          </w:p>
        </w:tc>
      </w:tr>
      <w:tr w:rsidR="00873E70" w14:paraId="7BA00073" w14:textId="77777777" w:rsidTr="00873E70">
        <w:tc>
          <w:tcPr>
            <w:tcW w:w="7508" w:type="dxa"/>
            <w:shd w:val="clear" w:color="auto" w:fill="D5FDFF"/>
          </w:tcPr>
          <w:p w14:paraId="7EE00B64" w14:textId="77777777" w:rsidR="00873E70" w:rsidRDefault="00873E70" w:rsidP="00483335">
            <w:pPr>
              <w:rPr>
                <w:sz w:val="24"/>
                <w:szCs w:val="24"/>
              </w:rPr>
            </w:pPr>
          </w:p>
        </w:tc>
        <w:tc>
          <w:tcPr>
            <w:tcW w:w="3260" w:type="dxa"/>
            <w:shd w:val="clear" w:color="auto" w:fill="D5FDFF"/>
            <w:vAlign w:val="center"/>
          </w:tcPr>
          <w:p w14:paraId="55E98BAB" w14:textId="77777777" w:rsidR="00873E70" w:rsidRDefault="00873E70" w:rsidP="00483335">
            <w:pPr>
              <w:jc w:val="center"/>
              <w:rPr>
                <w:b/>
                <w:bCs/>
                <w:sz w:val="24"/>
                <w:szCs w:val="24"/>
              </w:rPr>
            </w:pPr>
          </w:p>
        </w:tc>
      </w:tr>
      <w:tr w:rsidR="00873E70" w14:paraId="083A7E38" w14:textId="77777777" w:rsidTr="00873E70">
        <w:tc>
          <w:tcPr>
            <w:tcW w:w="7508" w:type="dxa"/>
            <w:shd w:val="clear" w:color="auto" w:fill="D5FDFF"/>
          </w:tcPr>
          <w:p w14:paraId="443E3A1B" w14:textId="77777777" w:rsidR="00873E70" w:rsidRDefault="00873E70" w:rsidP="00483335">
            <w:pPr>
              <w:rPr>
                <w:sz w:val="24"/>
                <w:szCs w:val="24"/>
              </w:rPr>
            </w:pPr>
          </w:p>
        </w:tc>
        <w:tc>
          <w:tcPr>
            <w:tcW w:w="3260" w:type="dxa"/>
            <w:shd w:val="clear" w:color="auto" w:fill="D5FDFF"/>
            <w:vAlign w:val="center"/>
          </w:tcPr>
          <w:p w14:paraId="3F645C6C" w14:textId="77777777" w:rsidR="00873E70" w:rsidRDefault="00873E70" w:rsidP="00483335">
            <w:pPr>
              <w:jc w:val="center"/>
              <w:rPr>
                <w:b/>
                <w:bCs/>
                <w:sz w:val="24"/>
                <w:szCs w:val="24"/>
              </w:rPr>
            </w:pPr>
          </w:p>
        </w:tc>
      </w:tr>
      <w:tr w:rsidR="00873E70" w14:paraId="2812E642" w14:textId="77777777" w:rsidTr="00873E70">
        <w:tc>
          <w:tcPr>
            <w:tcW w:w="7508" w:type="dxa"/>
            <w:shd w:val="clear" w:color="auto" w:fill="D5FDFF"/>
          </w:tcPr>
          <w:p w14:paraId="6B11B1DC" w14:textId="77777777" w:rsidR="00873E70" w:rsidRDefault="00873E70" w:rsidP="00483335">
            <w:pPr>
              <w:rPr>
                <w:sz w:val="24"/>
                <w:szCs w:val="24"/>
              </w:rPr>
            </w:pPr>
          </w:p>
        </w:tc>
        <w:tc>
          <w:tcPr>
            <w:tcW w:w="3260" w:type="dxa"/>
            <w:shd w:val="clear" w:color="auto" w:fill="D5FDFF"/>
            <w:vAlign w:val="center"/>
          </w:tcPr>
          <w:p w14:paraId="7A8DAC2B" w14:textId="77777777" w:rsidR="00873E70" w:rsidRDefault="00873E70" w:rsidP="00483335">
            <w:pPr>
              <w:jc w:val="center"/>
              <w:rPr>
                <w:b/>
                <w:bCs/>
                <w:sz w:val="24"/>
                <w:szCs w:val="24"/>
              </w:rPr>
            </w:pPr>
          </w:p>
        </w:tc>
      </w:tr>
      <w:tr w:rsidR="00873E70" w14:paraId="1523BA17" w14:textId="77777777" w:rsidTr="00873E70">
        <w:tc>
          <w:tcPr>
            <w:tcW w:w="7508" w:type="dxa"/>
            <w:shd w:val="clear" w:color="auto" w:fill="D5FDFF"/>
          </w:tcPr>
          <w:p w14:paraId="3B0B4B21" w14:textId="77777777" w:rsidR="00873E70" w:rsidRDefault="00873E70" w:rsidP="00483335">
            <w:pPr>
              <w:rPr>
                <w:sz w:val="24"/>
                <w:szCs w:val="24"/>
              </w:rPr>
            </w:pPr>
          </w:p>
        </w:tc>
        <w:tc>
          <w:tcPr>
            <w:tcW w:w="3260" w:type="dxa"/>
            <w:shd w:val="clear" w:color="auto" w:fill="D5FDFF"/>
          </w:tcPr>
          <w:p w14:paraId="3A7E2A26" w14:textId="77777777" w:rsidR="00873E70" w:rsidRDefault="00873E70" w:rsidP="00483335">
            <w:pPr>
              <w:jc w:val="center"/>
              <w:rPr>
                <w:b/>
                <w:bCs/>
                <w:sz w:val="24"/>
                <w:szCs w:val="24"/>
              </w:rPr>
            </w:pPr>
          </w:p>
        </w:tc>
      </w:tr>
      <w:tr w:rsidR="00873E70" w14:paraId="0771021A" w14:textId="77777777" w:rsidTr="00873E70">
        <w:tc>
          <w:tcPr>
            <w:tcW w:w="7508" w:type="dxa"/>
            <w:shd w:val="clear" w:color="auto" w:fill="D5FDFF"/>
          </w:tcPr>
          <w:p w14:paraId="16A6C65F" w14:textId="77777777" w:rsidR="00873E70" w:rsidRDefault="00873E70" w:rsidP="00483335">
            <w:pPr>
              <w:rPr>
                <w:sz w:val="24"/>
                <w:szCs w:val="24"/>
              </w:rPr>
            </w:pPr>
          </w:p>
        </w:tc>
        <w:tc>
          <w:tcPr>
            <w:tcW w:w="3260" w:type="dxa"/>
            <w:shd w:val="clear" w:color="auto" w:fill="D5FDFF"/>
          </w:tcPr>
          <w:p w14:paraId="16BA62E7" w14:textId="77777777" w:rsidR="00873E70" w:rsidRDefault="00873E70" w:rsidP="00483335">
            <w:pPr>
              <w:jc w:val="center"/>
              <w:rPr>
                <w:b/>
                <w:bCs/>
                <w:sz w:val="24"/>
                <w:szCs w:val="24"/>
              </w:rPr>
            </w:pPr>
          </w:p>
        </w:tc>
      </w:tr>
      <w:tr w:rsidR="00873E70" w14:paraId="6F3629BC" w14:textId="77777777" w:rsidTr="00873E70">
        <w:tc>
          <w:tcPr>
            <w:tcW w:w="7508" w:type="dxa"/>
            <w:shd w:val="clear" w:color="auto" w:fill="D5FDFF"/>
          </w:tcPr>
          <w:p w14:paraId="36FBB8BE" w14:textId="77777777" w:rsidR="00873E70" w:rsidRDefault="00873E70" w:rsidP="00483335">
            <w:pPr>
              <w:rPr>
                <w:sz w:val="24"/>
                <w:szCs w:val="24"/>
              </w:rPr>
            </w:pPr>
          </w:p>
        </w:tc>
        <w:tc>
          <w:tcPr>
            <w:tcW w:w="3260" w:type="dxa"/>
            <w:shd w:val="clear" w:color="auto" w:fill="D5FDFF"/>
          </w:tcPr>
          <w:p w14:paraId="635FD9DF" w14:textId="77777777" w:rsidR="00873E70" w:rsidRDefault="00873E70" w:rsidP="00483335">
            <w:pPr>
              <w:jc w:val="center"/>
              <w:rPr>
                <w:b/>
                <w:bCs/>
                <w:sz w:val="24"/>
                <w:szCs w:val="24"/>
              </w:rPr>
            </w:pPr>
          </w:p>
        </w:tc>
      </w:tr>
      <w:tr w:rsidR="00873E70" w14:paraId="21E54DD6" w14:textId="77777777" w:rsidTr="00873E70">
        <w:tc>
          <w:tcPr>
            <w:tcW w:w="7508" w:type="dxa"/>
            <w:shd w:val="clear" w:color="auto" w:fill="D5FDFF"/>
          </w:tcPr>
          <w:p w14:paraId="0BEBF674" w14:textId="77777777" w:rsidR="00873E70" w:rsidRDefault="00873E70" w:rsidP="00483335">
            <w:pPr>
              <w:rPr>
                <w:sz w:val="24"/>
                <w:szCs w:val="24"/>
              </w:rPr>
            </w:pPr>
          </w:p>
        </w:tc>
        <w:tc>
          <w:tcPr>
            <w:tcW w:w="3260" w:type="dxa"/>
            <w:shd w:val="clear" w:color="auto" w:fill="D5FDFF"/>
          </w:tcPr>
          <w:p w14:paraId="08543797" w14:textId="77777777" w:rsidR="00873E70" w:rsidRDefault="00873E70" w:rsidP="00483335">
            <w:pPr>
              <w:jc w:val="center"/>
              <w:rPr>
                <w:b/>
                <w:bCs/>
                <w:sz w:val="24"/>
                <w:szCs w:val="24"/>
              </w:rPr>
            </w:pPr>
          </w:p>
        </w:tc>
      </w:tr>
    </w:tbl>
    <w:p w14:paraId="02826D23" w14:textId="5B67C9C6" w:rsidR="00871665" w:rsidRDefault="00871665" w:rsidP="00E37A6C">
      <w:pPr>
        <w:rPr>
          <w:b/>
          <w:bCs/>
          <w:sz w:val="24"/>
          <w:szCs w:val="24"/>
        </w:rPr>
      </w:pPr>
    </w:p>
    <w:tbl>
      <w:tblPr>
        <w:tblStyle w:val="Tablaconcuadrcula"/>
        <w:tblpPr w:leftFromText="141" w:rightFromText="141" w:vertAnchor="text" w:horzAnchor="margin" w:tblpXSpec="center" w:tblpY="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90"/>
      </w:tblGrid>
      <w:tr w:rsidR="00B2332B" w14:paraId="4ED6A498" w14:textId="77777777" w:rsidTr="00483335">
        <w:tc>
          <w:tcPr>
            <w:tcW w:w="10790" w:type="dxa"/>
            <w:shd w:val="clear" w:color="auto" w:fill="00AFB9"/>
            <w:vAlign w:val="center"/>
          </w:tcPr>
          <w:p w14:paraId="23D21E06" w14:textId="448A4D02" w:rsidR="00B2332B" w:rsidRPr="00B2332B" w:rsidRDefault="00B2332B" w:rsidP="00483335">
            <w:pPr>
              <w:jc w:val="center"/>
              <w:rPr>
                <w:b/>
                <w:bCs/>
                <w:color w:val="FFFFFF" w:themeColor="background1"/>
                <w:sz w:val="24"/>
                <w:szCs w:val="24"/>
              </w:rPr>
            </w:pPr>
            <w:r w:rsidRPr="00B2332B">
              <w:rPr>
                <w:b/>
                <w:bCs/>
                <w:color w:val="FFFFFF" w:themeColor="background1"/>
                <w:sz w:val="24"/>
                <w:szCs w:val="24"/>
              </w:rPr>
              <w:t>Herramientas y equipo necesarios para desempeñar las funciones del puesto</w:t>
            </w:r>
          </w:p>
        </w:tc>
      </w:tr>
      <w:tr w:rsidR="00B2332B" w14:paraId="65876DD8" w14:textId="77777777" w:rsidTr="00483335">
        <w:trPr>
          <w:trHeight w:val="547"/>
        </w:trPr>
        <w:tc>
          <w:tcPr>
            <w:tcW w:w="10790" w:type="dxa"/>
            <w:shd w:val="clear" w:color="auto" w:fill="D5FDFF"/>
          </w:tcPr>
          <w:p w14:paraId="1B7541F3" w14:textId="13A5B6A9" w:rsidR="00B2332B" w:rsidRPr="00B2332B" w:rsidRDefault="00B2332B" w:rsidP="00B2332B">
            <w:pPr>
              <w:rPr>
                <w:sz w:val="24"/>
                <w:szCs w:val="24"/>
              </w:rPr>
            </w:pPr>
            <w:r w:rsidRPr="00B2332B">
              <w:rPr>
                <w:sz w:val="24"/>
                <w:szCs w:val="24"/>
              </w:rPr>
              <w:t>(Enlista aquí las herramientas y equipo que son fundamentales para el desempeño de las funciones del puesto y que actualmente no hay en la empresa).</w:t>
            </w:r>
          </w:p>
          <w:p w14:paraId="7C6FBBE0" w14:textId="77777777" w:rsidR="00B2332B" w:rsidRDefault="00B2332B" w:rsidP="00483335"/>
        </w:tc>
      </w:tr>
    </w:tbl>
    <w:p w14:paraId="37B487FF" w14:textId="178DDFD9" w:rsidR="00B2332B" w:rsidRDefault="00B2332B" w:rsidP="00E37A6C">
      <w:pPr>
        <w:rPr>
          <w:b/>
          <w:bCs/>
          <w:sz w:val="24"/>
          <w:szCs w:val="24"/>
        </w:rPr>
      </w:pPr>
    </w:p>
    <w:tbl>
      <w:tblPr>
        <w:tblStyle w:val="Tablaconcuadrcula"/>
        <w:tblpPr w:leftFromText="141" w:rightFromText="141" w:vertAnchor="text" w:horzAnchor="margin" w:tblpXSpec="center" w:tblpY="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90"/>
      </w:tblGrid>
      <w:tr w:rsidR="00B2332B" w14:paraId="4F69D17B" w14:textId="77777777" w:rsidTr="00483335">
        <w:tc>
          <w:tcPr>
            <w:tcW w:w="10790" w:type="dxa"/>
            <w:shd w:val="clear" w:color="auto" w:fill="00AFB9"/>
            <w:vAlign w:val="center"/>
          </w:tcPr>
          <w:p w14:paraId="4E0275B0" w14:textId="1AA9FC5B" w:rsidR="00B2332B" w:rsidRPr="00B2332B" w:rsidRDefault="00B2332B" w:rsidP="00483335">
            <w:pPr>
              <w:jc w:val="center"/>
              <w:rPr>
                <w:b/>
                <w:bCs/>
                <w:color w:val="FFFFFF" w:themeColor="background1"/>
                <w:sz w:val="24"/>
                <w:szCs w:val="24"/>
              </w:rPr>
            </w:pPr>
            <w:r w:rsidRPr="00B2332B">
              <w:rPr>
                <w:b/>
                <w:bCs/>
                <w:color w:val="FFFFFF" w:themeColor="background1"/>
                <w:sz w:val="24"/>
                <w:szCs w:val="24"/>
              </w:rPr>
              <w:t>Requisitos especiales  para desempeñar las funciones del puesto</w:t>
            </w:r>
          </w:p>
        </w:tc>
      </w:tr>
      <w:tr w:rsidR="00B2332B" w14:paraId="2A8146ED" w14:textId="77777777" w:rsidTr="00483335">
        <w:trPr>
          <w:trHeight w:val="547"/>
        </w:trPr>
        <w:tc>
          <w:tcPr>
            <w:tcW w:w="10790" w:type="dxa"/>
            <w:shd w:val="clear" w:color="auto" w:fill="D5FDFF"/>
          </w:tcPr>
          <w:p w14:paraId="29962EC8" w14:textId="147729FD" w:rsidR="00B2332B" w:rsidRDefault="00B2332B" w:rsidP="00B2332B">
            <w:r w:rsidRPr="00B2332B">
              <w:rPr>
                <w:sz w:val="24"/>
                <w:szCs w:val="24"/>
              </w:rPr>
              <w:t>(Enlista los cursos, capacitaciones, licencias y permisos que debe tener la persona que ocupe el puesto).</w:t>
            </w:r>
          </w:p>
          <w:p w14:paraId="018D72FF" w14:textId="77777777" w:rsidR="00B2332B" w:rsidRDefault="00B2332B" w:rsidP="00483335"/>
        </w:tc>
      </w:tr>
    </w:tbl>
    <w:p w14:paraId="3CFD61E4" w14:textId="5AFC19D0" w:rsidR="008D5FF3" w:rsidRPr="00B2332B" w:rsidRDefault="008D5FF3" w:rsidP="00B2332B">
      <w:pPr>
        <w:rPr>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08"/>
        <w:gridCol w:w="3260"/>
      </w:tblGrid>
      <w:tr w:rsidR="00B2332B" w14:paraId="0ED13C79" w14:textId="77777777" w:rsidTr="00483335">
        <w:tc>
          <w:tcPr>
            <w:tcW w:w="10768" w:type="dxa"/>
            <w:gridSpan w:val="2"/>
            <w:shd w:val="clear" w:color="auto" w:fill="00AFB9"/>
            <w:vAlign w:val="center"/>
          </w:tcPr>
          <w:p w14:paraId="5B34ACAC" w14:textId="647B63EA" w:rsidR="00B2332B" w:rsidRDefault="00B2332B" w:rsidP="00483335">
            <w:pPr>
              <w:jc w:val="center"/>
              <w:rPr>
                <w:b/>
                <w:bCs/>
                <w:color w:val="FFFFFF" w:themeColor="background1"/>
                <w:sz w:val="24"/>
                <w:szCs w:val="24"/>
              </w:rPr>
            </w:pPr>
            <w:r>
              <w:rPr>
                <w:b/>
                <w:bCs/>
                <w:color w:val="FFFFFF" w:themeColor="background1"/>
                <w:sz w:val="24"/>
                <w:szCs w:val="24"/>
              </w:rPr>
              <w:t>Cursos de capacitación que se han impartido anteriormente al puesto</w:t>
            </w:r>
          </w:p>
        </w:tc>
      </w:tr>
      <w:tr w:rsidR="00B2332B" w14:paraId="41AF0835" w14:textId="77777777" w:rsidTr="00483335">
        <w:tc>
          <w:tcPr>
            <w:tcW w:w="7508" w:type="dxa"/>
            <w:shd w:val="clear" w:color="auto" w:fill="00AFB9"/>
            <w:vAlign w:val="center"/>
          </w:tcPr>
          <w:p w14:paraId="0C099659" w14:textId="6865E8F2" w:rsidR="00B2332B" w:rsidRPr="00B52656" w:rsidRDefault="00B2332B" w:rsidP="00483335">
            <w:pPr>
              <w:jc w:val="center"/>
              <w:rPr>
                <w:b/>
                <w:bCs/>
                <w:color w:val="FFFFFF" w:themeColor="background1"/>
                <w:sz w:val="24"/>
                <w:szCs w:val="24"/>
              </w:rPr>
            </w:pPr>
            <w:r>
              <w:rPr>
                <w:b/>
                <w:bCs/>
                <w:color w:val="FFFFFF" w:themeColor="background1"/>
                <w:sz w:val="24"/>
                <w:szCs w:val="24"/>
              </w:rPr>
              <w:t>Nombre del curso</w:t>
            </w:r>
          </w:p>
        </w:tc>
        <w:tc>
          <w:tcPr>
            <w:tcW w:w="3260" w:type="dxa"/>
            <w:shd w:val="clear" w:color="auto" w:fill="00AFB9"/>
            <w:vAlign w:val="center"/>
          </w:tcPr>
          <w:p w14:paraId="66D98422" w14:textId="12E26B5C" w:rsidR="00B2332B" w:rsidRPr="00B52656" w:rsidRDefault="00B2332B" w:rsidP="00483335">
            <w:pPr>
              <w:jc w:val="center"/>
              <w:rPr>
                <w:b/>
                <w:bCs/>
                <w:color w:val="FFFFFF" w:themeColor="background1"/>
                <w:sz w:val="24"/>
                <w:szCs w:val="24"/>
              </w:rPr>
            </w:pPr>
            <w:r>
              <w:rPr>
                <w:b/>
                <w:bCs/>
                <w:color w:val="FFFFFF" w:themeColor="background1"/>
                <w:sz w:val="24"/>
                <w:szCs w:val="24"/>
              </w:rPr>
              <w:t>Tiempo que ha transcurrido desde que se impartió el curso</w:t>
            </w:r>
          </w:p>
        </w:tc>
      </w:tr>
      <w:tr w:rsidR="00B2332B" w14:paraId="22273EB1" w14:textId="77777777" w:rsidTr="00483335">
        <w:tc>
          <w:tcPr>
            <w:tcW w:w="7508" w:type="dxa"/>
            <w:shd w:val="clear" w:color="auto" w:fill="D5FDFF"/>
          </w:tcPr>
          <w:p w14:paraId="72DABCC2" w14:textId="7B2DCC57" w:rsidR="00B2332B" w:rsidRPr="00E96333" w:rsidRDefault="00B2332B" w:rsidP="00483335">
            <w:pPr>
              <w:rPr>
                <w:sz w:val="24"/>
                <w:szCs w:val="24"/>
              </w:rPr>
            </w:pPr>
            <w:r>
              <w:rPr>
                <w:sz w:val="24"/>
                <w:szCs w:val="24"/>
              </w:rPr>
              <w:t>(Curso de marketing digital)</w:t>
            </w:r>
          </w:p>
        </w:tc>
        <w:tc>
          <w:tcPr>
            <w:tcW w:w="3260" w:type="dxa"/>
            <w:shd w:val="clear" w:color="auto" w:fill="D5FDFF"/>
            <w:vAlign w:val="center"/>
          </w:tcPr>
          <w:p w14:paraId="4C8840B5" w14:textId="64466216" w:rsidR="00B2332B" w:rsidRDefault="00B2332B" w:rsidP="00483335">
            <w:pPr>
              <w:jc w:val="center"/>
              <w:rPr>
                <w:b/>
                <w:bCs/>
                <w:sz w:val="24"/>
                <w:szCs w:val="24"/>
              </w:rPr>
            </w:pPr>
            <w:r>
              <w:rPr>
                <w:b/>
                <w:bCs/>
                <w:sz w:val="24"/>
                <w:szCs w:val="24"/>
              </w:rPr>
              <w:t>(1 mes)</w:t>
            </w:r>
          </w:p>
        </w:tc>
      </w:tr>
      <w:tr w:rsidR="00B2332B" w14:paraId="1E7D695C" w14:textId="77777777" w:rsidTr="00483335">
        <w:tc>
          <w:tcPr>
            <w:tcW w:w="7508" w:type="dxa"/>
            <w:shd w:val="clear" w:color="auto" w:fill="D5FDFF"/>
          </w:tcPr>
          <w:p w14:paraId="569CC518" w14:textId="77777777" w:rsidR="00B2332B" w:rsidRDefault="00B2332B" w:rsidP="00483335">
            <w:pPr>
              <w:rPr>
                <w:sz w:val="24"/>
                <w:szCs w:val="24"/>
              </w:rPr>
            </w:pPr>
          </w:p>
        </w:tc>
        <w:tc>
          <w:tcPr>
            <w:tcW w:w="3260" w:type="dxa"/>
            <w:shd w:val="clear" w:color="auto" w:fill="D5FDFF"/>
            <w:vAlign w:val="center"/>
          </w:tcPr>
          <w:p w14:paraId="57421DC8" w14:textId="77777777" w:rsidR="00B2332B" w:rsidRDefault="00B2332B" w:rsidP="00483335">
            <w:pPr>
              <w:jc w:val="center"/>
              <w:rPr>
                <w:b/>
                <w:bCs/>
                <w:sz w:val="24"/>
                <w:szCs w:val="24"/>
              </w:rPr>
            </w:pPr>
          </w:p>
        </w:tc>
      </w:tr>
      <w:tr w:rsidR="00B2332B" w14:paraId="1DEE3298" w14:textId="77777777" w:rsidTr="00483335">
        <w:tc>
          <w:tcPr>
            <w:tcW w:w="7508" w:type="dxa"/>
            <w:shd w:val="clear" w:color="auto" w:fill="D5FDFF"/>
          </w:tcPr>
          <w:p w14:paraId="4C3FB0E2" w14:textId="77777777" w:rsidR="00B2332B" w:rsidRDefault="00B2332B" w:rsidP="00483335">
            <w:pPr>
              <w:rPr>
                <w:sz w:val="24"/>
                <w:szCs w:val="24"/>
              </w:rPr>
            </w:pPr>
          </w:p>
        </w:tc>
        <w:tc>
          <w:tcPr>
            <w:tcW w:w="3260" w:type="dxa"/>
            <w:shd w:val="clear" w:color="auto" w:fill="D5FDFF"/>
            <w:vAlign w:val="center"/>
          </w:tcPr>
          <w:p w14:paraId="4271AC5D" w14:textId="77777777" w:rsidR="00B2332B" w:rsidRDefault="00B2332B" w:rsidP="00483335">
            <w:pPr>
              <w:jc w:val="center"/>
              <w:rPr>
                <w:b/>
                <w:bCs/>
                <w:sz w:val="24"/>
                <w:szCs w:val="24"/>
              </w:rPr>
            </w:pPr>
          </w:p>
        </w:tc>
      </w:tr>
      <w:tr w:rsidR="00B2332B" w14:paraId="2F620439" w14:textId="77777777" w:rsidTr="00483335">
        <w:tc>
          <w:tcPr>
            <w:tcW w:w="7508" w:type="dxa"/>
            <w:shd w:val="clear" w:color="auto" w:fill="D5FDFF"/>
          </w:tcPr>
          <w:p w14:paraId="5617BDA5" w14:textId="77777777" w:rsidR="00B2332B" w:rsidRDefault="00B2332B" w:rsidP="00483335">
            <w:pPr>
              <w:rPr>
                <w:sz w:val="24"/>
                <w:szCs w:val="24"/>
              </w:rPr>
            </w:pPr>
          </w:p>
        </w:tc>
        <w:tc>
          <w:tcPr>
            <w:tcW w:w="3260" w:type="dxa"/>
            <w:shd w:val="clear" w:color="auto" w:fill="D5FDFF"/>
            <w:vAlign w:val="center"/>
          </w:tcPr>
          <w:p w14:paraId="67D34745" w14:textId="77777777" w:rsidR="00B2332B" w:rsidRDefault="00B2332B" w:rsidP="00483335">
            <w:pPr>
              <w:jc w:val="center"/>
              <w:rPr>
                <w:b/>
                <w:bCs/>
                <w:sz w:val="24"/>
                <w:szCs w:val="24"/>
              </w:rPr>
            </w:pPr>
          </w:p>
        </w:tc>
      </w:tr>
    </w:tbl>
    <w:p w14:paraId="641EDAD7" w14:textId="79C25A09" w:rsidR="008D5FF3" w:rsidRDefault="008D5FF3" w:rsidP="008D5FF3">
      <w:pPr>
        <w:rPr>
          <w:sz w:val="24"/>
          <w:szCs w:val="24"/>
        </w:rPr>
      </w:pPr>
    </w:p>
    <w:tbl>
      <w:tblPr>
        <w:tblStyle w:val="Tablaconcuadrcula"/>
        <w:tblpPr w:leftFromText="141" w:rightFromText="141" w:vertAnchor="text" w:horzAnchor="margin" w:tblpXSpec="center" w:tblpY="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90"/>
      </w:tblGrid>
      <w:tr w:rsidR="00C6756E" w14:paraId="302B3528" w14:textId="77777777" w:rsidTr="00483335">
        <w:tc>
          <w:tcPr>
            <w:tcW w:w="10790" w:type="dxa"/>
            <w:shd w:val="clear" w:color="auto" w:fill="00AFB9"/>
            <w:vAlign w:val="center"/>
          </w:tcPr>
          <w:p w14:paraId="48EFBCCF" w14:textId="193BFBCD" w:rsidR="00C6756E" w:rsidRPr="00B2332B" w:rsidRDefault="00C6756E" w:rsidP="00483335">
            <w:pPr>
              <w:jc w:val="center"/>
              <w:rPr>
                <w:b/>
                <w:bCs/>
                <w:color w:val="FFFFFF" w:themeColor="background1"/>
                <w:sz w:val="24"/>
                <w:szCs w:val="24"/>
              </w:rPr>
            </w:pPr>
            <w:r>
              <w:rPr>
                <w:b/>
                <w:bCs/>
                <w:color w:val="FFFFFF" w:themeColor="background1"/>
                <w:sz w:val="24"/>
                <w:szCs w:val="24"/>
              </w:rPr>
              <w:t xml:space="preserve">Equipo de seguridad necesario </w:t>
            </w:r>
            <w:r w:rsidRPr="00B2332B">
              <w:rPr>
                <w:b/>
                <w:bCs/>
                <w:color w:val="FFFFFF" w:themeColor="background1"/>
                <w:sz w:val="24"/>
                <w:szCs w:val="24"/>
              </w:rPr>
              <w:t xml:space="preserve"> para desempeñar las funciones del puesto</w:t>
            </w:r>
          </w:p>
        </w:tc>
      </w:tr>
      <w:tr w:rsidR="00C6756E" w14:paraId="2F212E2C" w14:textId="77777777" w:rsidTr="00483335">
        <w:trPr>
          <w:trHeight w:val="547"/>
        </w:trPr>
        <w:tc>
          <w:tcPr>
            <w:tcW w:w="10790" w:type="dxa"/>
            <w:shd w:val="clear" w:color="auto" w:fill="D5FDFF"/>
          </w:tcPr>
          <w:p w14:paraId="04A2FED9" w14:textId="702307C0" w:rsidR="00C6756E" w:rsidRDefault="00C6756E" w:rsidP="00483335">
            <w:r w:rsidRPr="00B2332B">
              <w:rPr>
                <w:sz w:val="24"/>
                <w:szCs w:val="24"/>
              </w:rPr>
              <w:t xml:space="preserve">(Enlista </w:t>
            </w:r>
            <w:r>
              <w:rPr>
                <w:sz w:val="24"/>
                <w:szCs w:val="24"/>
              </w:rPr>
              <w:t>el equipo de seguridad necesario para llevar a cabo las actividades del puesto).</w:t>
            </w:r>
          </w:p>
          <w:p w14:paraId="7C1790F6" w14:textId="77777777" w:rsidR="00C6756E" w:rsidRDefault="00C6756E" w:rsidP="00483335"/>
        </w:tc>
      </w:tr>
    </w:tbl>
    <w:p w14:paraId="6F6B810F" w14:textId="77777777" w:rsidR="00412624" w:rsidRDefault="00412624" w:rsidP="00E37A6C">
      <w:pPr>
        <w:rPr>
          <w:b/>
          <w:bCs/>
          <w:sz w:val="24"/>
          <w:szCs w:val="24"/>
        </w:rPr>
      </w:pPr>
    </w:p>
    <w:p w14:paraId="395DB286" w14:textId="4A53EBF9" w:rsidR="00B52656" w:rsidRPr="00B72E44" w:rsidRDefault="00B52656" w:rsidP="00A51CD8">
      <w:pPr>
        <w:rPr>
          <w:b/>
          <w:bCs/>
          <w:sz w:val="24"/>
          <w:szCs w:val="24"/>
        </w:rPr>
      </w:pPr>
    </w:p>
    <w:sectPr w:rsidR="00B52656" w:rsidRPr="00B72E44" w:rsidSect="009A0C39">
      <w:footerReference w:type="default" r:id="rId12"/>
      <w:pgSz w:w="12240" w:h="15840"/>
      <w:pgMar w:top="720" w:right="720" w:bottom="720" w:left="720" w:header="708" w:footer="708" w:gutter="0"/>
      <w:pgBorders w:offsetFrom="page">
        <w:top w:val="thinThickThinMediumGap" w:sz="24" w:space="24" w:color="00AFB9"/>
        <w:left w:val="thinThickThinMediumGap" w:sz="24" w:space="24" w:color="00AFB9"/>
        <w:bottom w:val="thinThickThinMediumGap" w:sz="24" w:space="24" w:color="00AFB9"/>
        <w:right w:val="thinThickThinMediumGap" w:sz="24" w:space="24" w:color="00AFB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E58C" w14:textId="77777777" w:rsidR="00F16A63" w:rsidRDefault="00F16A63" w:rsidP="00522AAD">
      <w:pPr>
        <w:spacing w:after="0" w:line="240" w:lineRule="auto"/>
      </w:pPr>
      <w:r>
        <w:separator/>
      </w:r>
    </w:p>
  </w:endnote>
  <w:endnote w:type="continuationSeparator" w:id="0">
    <w:p w14:paraId="7B7D908A" w14:textId="77777777" w:rsidR="00F16A63" w:rsidRDefault="00F16A63" w:rsidP="0052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genial Light">
    <w:altName w:val="Congenial Light"/>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E931" w14:textId="535C1B56" w:rsidR="00BF1B25" w:rsidRDefault="00BF1B25">
    <w:pPr>
      <w:pStyle w:val="Piedepgina"/>
    </w:pPr>
    <w:r>
      <w:rPr>
        <w:noProof/>
      </w:rPr>
      <w:drawing>
        <wp:anchor distT="0" distB="0" distL="114300" distR="114300" simplePos="0" relativeHeight="251659264" behindDoc="0" locked="0" layoutInCell="1" allowOverlap="1" wp14:anchorId="171EDA5F" wp14:editId="61E8E50F">
          <wp:simplePos x="0" y="0"/>
          <wp:positionH relativeFrom="margin">
            <wp:align>left</wp:align>
          </wp:positionH>
          <wp:positionV relativeFrom="paragraph">
            <wp:posOffset>73660</wp:posOffset>
          </wp:positionV>
          <wp:extent cx="3230880" cy="579120"/>
          <wp:effectExtent l="0" t="0" r="7620" b="0"/>
          <wp:wrapThrough wrapText="bothSides">
            <wp:wrapPolygon edited="0">
              <wp:start x="0" y="0"/>
              <wp:lineTo x="0" y="20605"/>
              <wp:lineTo x="21524" y="20605"/>
              <wp:lineTo x="21524" y="0"/>
              <wp:lineTo x="0" y="0"/>
            </wp:wrapPolygon>
          </wp:wrapThrough>
          <wp:docPr id="1"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579120"/>
                  </a:xfrm>
                  <a:prstGeom prst="rect">
                    <a:avLst/>
                  </a:prstGeom>
                  <a:noFill/>
                </pic:spPr>
              </pic:pic>
            </a:graphicData>
          </a:graphic>
        </wp:anchor>
      </w:drawing>
    </w:r>
  </w:p>
  <w:p w14:paraId="7B9258C9" w14:textId="53EE9B61" w:rsidR="00BF1B25" w:rsidRDefault="00BF1B25">
    <w:pPr>
      <w:pStyle w:val="Piedepgina"/>
    </w:pPr>
  </w:p>
  <w:p w14:paraId="03CBC56A" w14:textId="55C7217A" w:rsidR="00BF1B25" w:rsidRDefault="00BF1B25">
    <w:pPr>
      <w:pStyle w:val="Piedepgina"/>
    </w:pPr>
  </w:p>
  <w:p w14:paraId="27A062E2" w14:textId="77777777" w:rsidR="00522AAD" w:rsidRDefault="00522A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C8B9" w14:textId="77777777" w:rsidR="00F16A63" w:rsidRDefault="00F16A63" w:rsidP="00522AAD">
      <w:pPr>
        <w:spacing w:after="0" w:line="240" w:lineRule="auto"/>
      </w:pPr>
      <w:r>
        <w:separator/>
      </w:r>
    </w:p>
  </w:footnote>
  <w:footnote w:type="continuationSeparator" w:id="0">
    <w:p w14:paraId="487DB2BD" w14:textId="77777777" w:rsidR="00F16A63" w:rsidRDefault="00F16A63" w:rsidP="00522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117"/>
    <w:multiLevelType w:val="hybridMultilevel"/>
    <w:tmpl w:val="C67AB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E159B2"/>
    <w:multiLevelType w:val="hybridMultilevel"/>
    <w:tmpl w:val="9232F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232D29"/>
    <w:multiLevelType w:val="hybridMultilevel"/>
    <w:tmpl w:val="81147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E8706A"/>
    <w:multiLevelType w:val="hybridMultilevel"/>
    <w:tmpl w:val="E4123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D534515"/>
    <w:multiLevelType w:val="hybridMultilevel"/>
    <w:tmpl w:val="43D6B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19013760">
    <w:abstractNumId w:val="2"/>
  </w:num>
  <w:num w:numId="2" w16cid:durableId="1634018482">
    <w:abstractNumId w:val="0"/>
  </w:num>
  <w:num w:numId="3" w16cid:durableId="325982637">
    <w:abstractNumId w:val="1"/>
  </w:num>
  <w:num w:numId="4" w16cid:durableId="1116413572">
    <w:abstractNumId w:val="4"/>
  </w:num>
  <w:num w:numId="5" w16cid:durableId="160854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F1"/>
    <w:rsid w:val="000F357E"/>
    <w:rsid w:val="001A6404"/>
    <w:rsid w:val="001B6C8E"/>
    <w:rsid w:val="001C5CE8"/>
    <w:rsid w:val="00240013"/>
    <w:rsid w:val="00294F5E"/>
    <w:rsid w:val="002E74F1"/>
    <w:rsid w:val="0033155C"/>
    <w:rsid w:val="00343E63"/>
    <w:rsid w:val="003811D8"/>
    <w:rsid w:val="003B63A0"/>
    <w:rsid w:val="00412624"/>
    <w:rsid w:val="00463DD3"/>
    <w:rsid w:val="004D5B74"/>
    <w:rsid w:val="004E3F3B"/>
    <w:rsid w:val="00512EE8"/>
    <w:rsid w:val="00522AAD"/>
    <w:rsid w:val="0054073C"/>
    <w:rsid w:val="005820B7"/>
    <w:rsid w:val="005C6AA8"/>
    <w:rsid w:val="006D0C34"/>
    <w:rsid w:val="006E06BF"/>
    <w:rsid w:val="006F04FC"/>
    <w:rsid w:val="0077425A"/>
    <w:rsid w:val="00823213"/>
    <w:rsid w:val="00832F79"/>
    <w:rsid w:val="00871665"/>
    <w:rsid w:val="0087387E"/>
    <w:rsid w:val="00873E70"/>
    <w:rsid w:val="008C0955"/>
    <w:rsid w:val="008D5FF3"/>
    <w:rsid w:val="00936BD3"/>
    <w:rsid w:val="009876F1"/>
    <w:rsid w:val="009A0C39"/>
    <w:rsid w:val="009D3B08"/>
    <w:rsid w:val="00A43CED"/>
    <w:rsid w:val="00A51CD8"/>
    <w:rsid w:val="00B2332B"/>
    <w:rsid w:val="00B52656"/>
    <w:rsid w:val="00B67BA0"/>
    <w:rsid w:val="00B72E44"/>
    <w:rsid w:val="00B91DAE"/>
    <w:rsid w:val="00BF1B25"/>
    <w:rsid w:val="00BF327A"/>
    <w:rsid w:val="00C6756E"/>
    <w:rsid w:val="00C80BDD"/>
    <w:rsid w:val="00CA111D"/>
    <w:rsid w:val="00D07CFA"/>
    <w:rsid w:val="00D141B5"/>
    <w:rsid w:val="00D32633"/>
    <w:rsid w:val="00E32040"/>
    <w:rsid w:val="00E37A6C"/>
    <w:rsid w:val="00E96333"/>
    <w:rsid w:val="00F16A63"/>
    <w:rsid w:val="00F94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2D93D"/>
  <w15:chartTrackingRefBased/>
  <w15:docId w15:val="{34044DAA-8417-4908-8E12-BF2D6B2A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2A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2AAD"/>
  </w:style>
  <w:style w:type="paragraph" w:styleId="Piedepgina">
    <w:name w:val="footer"/>
    <w:basedOn w:val="Normal"/>
    <w:link w:val="PiedepginaCar"/>
    <w:uiPriority w:val="99"/>
    <w:unhideWhenUsed/>
    <w:rsid w:val="00522A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AAD"/>
  </w:style>
  <w:style w:type="table" w:styleId="Tablaconcuadrcula">
    <w:name w:val="Table Grid"/>
    <w:basedOn w:val="Tablanormal"/>
    <w:uiPriority w:val="39"/>
    <w:rsid w:val="00A4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4149AD-F8FA-497A-8B31-B913B5574967}"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s-MX"/>
        </a:p>
      </dgm:t>
    </dgm:pt>
    <dgm:pt modelId="{82953868-AEE7-4A40-B387-876D841E2003}">
      <dgm:prSet phldrT="[Texto]"/>
      <dgm:spPr>
        <a:solidFill>
          <a:schemeClr val="accent2"/>
        </a:solidFill>
      </dgm:spPr>
      <dgm:t>
        <a:bodyPr/>
        <a:lstStyle/>
        <a:p>
          <a:r>
            <a:rPr lang="es-MX">
              <a:solidFill>
                <a:sysClr val="windowText" lastClr="000000"/>
              </a:solidFill>
            </a:rPr>
            <a:t>Gerente General</a:t>
          </a:r>
        </a:p>
      </dgm:t>
    </dgm:pt>
    <dgm:pt modelId="{6B597AE9-05C5-4E94-B74A-B23F8C78F7C4}" type="parTrans" cxnId="{CDE06FB2-8468-4960-A28B-37F2C084BC1E}">
      <dgm:prSet/>
      <dgm:spPr/>
      <dgm:t>
        <a:bodyPr/>
        <a:lstStyle/>
        <a:p>
          <a:endParaRPr lang="es-MX"/>
        </a:p>
      </dgm:t>
    </dgm:pt>
    <dgm:pt modelId="{08C39A67-E0A7-4012-A525-2C22DEA28AEC}" type="sibTrans" cxnId="{CDE06FB2-8468-4960-A28B-37F2C084BC1E}">
      <dgm:prSet/>
      <dgm:spPr/>
      <dgm:t>
        <a:bodyPr/>
        <a:lstStyle/>
        <a:p>
          <a:endParaRPr lang="es-MX"/>
        </a:p>
      </dgm:t>
    </dgm:pt>
    <dgm:pt modelId="{CCADA840-2F07-4319-BD78-979F28556787}" type="asst">
      <dgm:prSet phldrT="[Texto]"/>
      <dgm:spPr>
        <a:solidFill>
          <a:srgbClr val="FFCC66"/>
        </a:solidFill>
      </dgm:spPr>
      <dgm:t>
        <a:bodyPr/>
        <a:lstStyle/>
        <a:p>
          <a:r>
            <a:rPr lang="es-MX">
              <a:solidFill>
                <a:sysClr val="windowText" lastClr="000000"/>
              </a:solidFill>
            </a:rPr>
            <a:t>Asistente Administrativo</a:t>
          </a:r>
        </a:p>
      </dgm:t>
    </dgm:pt>
    <dgm:pt modelId="{8E480D0D-8F4B-4ABC-ABB5-FFB50EF147EE}" type="parTrans" cxnId="{5C4A3067-9D48-4298-81D6-C065D96E723A}">
      <dgm:prSet/>
      <dgm:spPr/>
      <dgm:t>
        <a:bodyPr/>
        <a:lstStyle/>
        <a:p>
          <a:endParaRPr lang="es-MX"/>
        </a:p>
      </dgm:t>
    </dgm:pt>
    <dgm:pt modelId="{4909AAF4-43F7-43CF-B366-846261D402D2}" type="sibTrans" cxnId="{5C4A3067-9D48-4298-81D6-C065D96E723A}">
      <dgm:prSet/>
      <dgm:spPr/>
      <dgm:t>
        <a:bodyPr/>
        <a:lstStyle/>
        <a:p>
          <a:endParaRPr lang="es-MX"/>
        </a:p>
      </dgm:t>
    </dgm:pt>
    <dgm:pt modelId="{9EFD826F-0084-4201-AC5A-0EA1AEA39F86}">
      <dgm:prSet phldrT="[Texto]"/>
      <dgm:spPr>
        <a:solidFill>
          <a:srgbClr val="FF7C80"/>
        </a:solidFill>
      </dgm:spPr>
      <dgm:t>
        <a:bodyPr/>
        <a:lstStyle/>
        <a:p>
          <a:r>
            <a:rPr lang="es-MX">
              <a:solidFill>
                <a:sysClr val="windowText" lastClr="000000"/>
              </a:solidFill>
            </a:rPr>
            <a:t>Gerente de Recursos Humanos</a:t>
          </a:r>
        </a:p>
      </dgm:t>
    </dgm:pt>
    <dgm:pt modelId="{1856BC46-1681-40C8-A2E5-69F6C08CED15}" type="parTrans" cxnId="{5485253A-5BA5-43FB-B5F0-5F4217EDA1DD}">
      <dgm:prSet/>
      <dgm:spPr/>
      <dgm:t>
        <a:bodyPr/>
        <a:lstStyle/>
        <a:p>
          <a:endParaRPr lang="es-MX"/>
        </a:p>
      </dgm:t>
    </dgm:pt>
    <dgm:pt modelId="{AFCED387-4FF0-41BC-B10A-CED1E0729012}" type="sibTrans" cxnId="{5485253A-5BA5-43FB-B5F0-5F4217EDA1DD}">
      <dgm:prSet/>
      <dgm:spPr/>
      <dgm:t>
        <a:bodyPr/>
        <a:lstStyle/>
        <a:p>
          <a:endParaRPr lang="es-MX"/>
        </a:p>
      </dgm:t>
    </dgm:pt>
    <dgm:pt modelId="{F367594A-203D-48B8-93A1-2124B27EDC09}">
      <dgm:prSet phldrT="[Texto]"/>
      <dgm:spPr>
        <a:solidFill>
          <a:srgbClr val="FF7C80"/>
        </a:solidFill>
      </dgm:spPr>
      <dgm:t>
        <a:bodyPr/>
        <a:lstStyle/>
        <a:p>
          <a:r>
            <a:rPr lang="es-MX">
              <a:solidFill>
                <a:sysClr val="windowText" lastClr="000000"/>
              </a:solidFill>
            </a:rPr>
            <a:t>Gerente de Producción</a:t>
          </a:r>
        </a:p>
      </dgm:t>
    </dgm:pt>
    <dgm:pt modelId="{462404AA-B911-4B0C-AA1C-3B0A97BD17E6}" type="parTrans" cxnId="{706340E6-2843-4AD1-92BF-2F59607A11AF}">
      <dgm:prSet/>
      <dgm:spPr/>
      <dgm:t>
        <a:bodyPr/>
        <a:lstStyle/>
        <a:p>
          <a:endParaRPr lang="es-MX"/>
        </a:p>
      </dgm:t>
    </dgm:pt>
    <dgm:pt modelId="{E7BB40EF-C514-491B-B652-E3F6F93F2467}" type="sibTrans" cxnId="{706340E6-2843-4AD1-92BF-2F59607A11AF}">
      <dgm:prSet/>
      <dgm:spPr/>
      <dgm:t>
        <a:bodyPr/>
        <a:lstStyle/>
        <a:p>
          <a:endParaRPr lang="es-MX"/>
        </a:p>
      </dgm:t>
    </dgm:pt>
    <dgm:pt modelId="{D66337CF-6D09-42DB-9969-B0230D811467}">
      <dgm:prSet phldrT="[Texto]"/>
      <dgm:spPr>
        <a:solidFill>
          <a:srgbClr val="FF7C80"/>
        </a:solidFill>
      </dgm:spPr>
      <dgm:t>
        <a:bodyPr/>
        <a:lstStyle/>
        <a:p>
          <a:r>
            <a:rPr lang="es-MX">
              <a:solidFill>
                <a:sysClr val="windowText" lastClr="000000"/>
              </a:solidFill>
            </a:rPr>
            <a:t>Gerente de Finanzas</a:t>
          </a:r>
        </a:p>
      </dgm:t>
    </dgm:pt>
    <dgm:pt modelId="{6324E43C-11DB-4BD3-B702-924EC14CA124}" type="parTrans" cxnId="{18DACF14-69E5-4F5B-888A-FE52048C7315}">
      <dgm:prSet/>
      <dgm:spPr/>
      <dgm:t>
        <a:bodyPr/>
        <a:lstStyle/>
        <a:p>
          <a:endParaRPr lang="es-MX"/>
        </a:p>
      </dgm:t>
    </dgm:pt>
    <dgm:pt modelId="{9C4B84FB-F104-4A74-AD57-0C82462BEB20}" type="sibTrans" cxnId="{18DACF14-69E5-4F5B-888A-FE52048C7315}">
      <dgm:prSet/>
      <dgm:spPr/>
      <dgm:t>
        <a:bodyPr/>
        <a:lstStyle/>
        <a:p>
          <a:endParaRPr lang="es-MX"/>
        </a:p>
      </dgm:t>
    </dgm:pt>
    <dgm:pt modelId="{ABCC1DC7-B09F-42B3-ABCD-DFCBA90285FB}">
      <dgm:prSet phldrT="[Texto]"/>
      <dgm:spPr>
        <a:solidFill>
          <a:srgbClr val="FF7C80"/>
        </a:solidFill>
      </dgm:spPr>
      <dgm:t>
        <a:bodyPr/>
        <a:lstStyle/>
        <a:p>
          <a:r>
            <a:rPr lang="es-MX">
              <a:solidFill>
                <a:sysClr val="windowText" lastClr="000000"/>
              </a:solidFill>
            </a:rPr>
            <a:t>Gerente de Mercadotecnia</a:t>
          </a:r>
        </a:p>
      </dgm:t>
    </dgm:pt>
    <dgm:pt modelId="{1770D76F-E77B-4548-9706-2118DD3853F5}" type="parTrans" cxnId="{BA3FDE2E-E022-4574-99BB-D46B90EC4334}">
      <dgm:prSet/>
      <dgm:spPr/>
      <dgm:t>
        <a:bodyPr/>
        <a:lstStyle/>
        <a:p>
          <a:endParaRPr lang="es-MX"/>
        </a:p>
      </dgm:t>
    </dgm:pt>
    <dgm:pt modelId="{8911B764-03C4-4271-A62A-3B3C1D559497}" type="sibTrans" cxnId="{BA3FDE2E-E022-4574-99BB-D46B90EC4334}">
      <dgm:prSet/>
      <dgm:spPr/>
      <dgm:t>
        <a:bodyPr/>
        <a:lstStyle/>
        <a:p>
          <a:endParaRPr lang="es-MX"/>
        </a:p>
      </dgm:t>
    </dgm:pt>
    <dgm:pt modelId="{C1C8D510-2DD5-4055-A1E2-C2FF41195C61}" type="pres">
      <dgm:prSet presAssocID="{CE4149AD-F8FA-497A-8B31-B913B5574967}" presName="hierChild1" presStyleCnt="0">
        <dgm:presLayoutVars>
          <dgm:orgChart val="1"/>
          <dgm:chPref val="1"/>
          <dgm:dir/>
          <dgm:animOne val="branch"/>
          <dgm:animLvl val="lvl"/>
          <dgm:resizeHandles/>
        </dgm:presLayoutVars>
      </dgm:prSet>
      <dgm:spPr/>
    </dgm:pt>
    <dgm:pt modelId="{A69A78FE-D2F9-4222-B106-2ACE17577DC3}" type="pres">
      <dgm:prSet presAssocID="{82953868-AEE7-4A40-B387-876D841E2003}" presName="hierRoot1" presStyleCnt="0">
        <dgm:presLayoutVars>
          <dgm:hierBranch val="init"/>
        </dgm:presLayoutVars>
      </dgm:prSet>
      <dgm:spPr/>
    </dgm:pt>
    <dgm:pt modelId="{99A6E20A-61C0-4138-8496-EA07CA3E87B1}" type="pres">
      <dgm:prSet presAssocID="{82953868-AEE7-4A40-B387-876D841E2003}" presName="rootComposite1" presStyleCnt="0"/>
      <dgm:spPr/>
    </dgm:pt>
    <dgm:pt modelId="{E54F8AC4-2A36-4965-A764-045945DC3A32}" type="pres">
      <dgm:prSet presAssocID="{82953868-AEE7-4A40-B387-876D841E2003}" presName="rootText1" presStyleLbl="node0" presStyleIdx="0" presStyleCnt="1">
        <dgm:presLayoutVars>
          <dgm:chMax/>
          <dgm:chPref val="3"/>
        </dgm:presLayoutVars>
      </dgm:prSet>
      <dgm:spPr/>
    </dgm:pt>
    <dgm:pt modelId="{CE4CB9B0-A3B1-48C2-A627-12CB30FC90EB}" type="pres">
      <dgm:prSet presAssocID="{82953868-AEE7-4A40-B387-876D841E2003}" presName="titleText1" presStyleLbl="fgAcc0" presStyleIdx="0" presStyleCnt="1">
        <dgm:presLayoutVars>
          <dgm:chMax val="0"/>
          <dgm:chPref val="0"/>
        </dgm:presLayoutVars>
      </dgm:prSet>
      <dgm:spPr/>
    </dgm:pt>
    <dgm:pt modelId="{2A64A497-DE2E-47EA-91C3-B32DC8F83FFD}" type="pres">
      <dgm:prSet presAssocID="{82953868-AEE7-4A40-B387-876D841E2003}" presName="rootConnector1" presStyleLbl="node1" presStyleIdx="0" presStyleCnt="4"/>
      <dgm:spPr/>
    </dgm:pt>
    <dgm:pt modelId="{162FEF33-9982-43DF-8684-D50E95CEF24F}" type="pres">
      <dgm:prSet presAssocID="{82953868-AEE7-4A40-B387-876D841E2003}" presName="hierChild2" presStyleCnt="0"/>
      <dgm:spPr/>
    </dgm:pt>
    <dgm:pt modelId="{FE6C4455-A01C-4E11-B067-D70F643F0BD5}" type="pres">
      <dgm:prSet presAssocID="{1856BC46-1681-40C8-A2E5-69F6C08CED15}" presName="Name37" presStyleLbl="parChTrans1D2" presStyleIdx="0" presStyleCnt="5"/>
      <dgm:spPr/>
    </dgm:pt>
    <dgm:pt modelId="{23F542C9-2726-4FF2-A6B2-5D9AB5B414DE}" type="pres">
      <dgm:prSet presAssocID="{9EFD826F-0084-4201-AC5A-0EA1AEA39F86}" presName="hierRoot2" presStyleCnt="0">
        <dgm:presLayoutVars>
          <dgm:hierBranch val="init"/>
        </dgm:presLayoutVars>
      </dgm:prSet>
      <dgm:spPr/>
    </dgm:pt>
    <dgm:pt modelId="{2F3C40D9-D10D-4980-81F0-930C0AF9C9AE}" type="pres">
      <dgm:prSet presAssocID="{9EFD826F-0084-4201-AC5A-0EA1AEA39F86}" presName="rootComposite" presStyleCnt="0"/>
      <dgm:spPr/>
    </dgm:pt>
    <dgm:pt modelId="{7C4850DF-65FB-4F5D-8CAB-2D3457FAA79D}" type="pres">
      <dgm:prSet presAssocID="{9EFD826F-0084-4201-AC5A-0EA1AEA39F86}" presName="rootText" presStyleLbl="node1" presStyleIdx="0" presStyleCnt="4">
        <dgm:presLayoutVars>
          <dgm:chMax/>
          <dgm:chPref val="3"/>
        </dgm:presLayoutVars>
      </dgm:prSet>
      <dgm:spPr/>
    </dgm:pt>
    <dgm:pt modelId="{34CACD96-087A-4F44-BAE6-A31D20B02BAE}" type="pres">
      <dgm:prSet presAssocID="{9EFD826F-0084-4201-AC5A-0EA1AEA39F86}" presName="titleText2" presStyleLbl="fgAcc1" presStyleIdx="0" presStyleCnt="4">
        <dgm:presLayoutVars>
          <dgm:chMax val="0"/>
          <dgm:chPref val="0"/>
        </dgm:presLayoutVars>
      </dgm:prSet>
      <dgm:spPr/>
    </dgm:pt>
    <dgm:pt modelId="{5585AAC9-3756-4796-9927-5282E7C12E7E}" type="pres">
      <dgm:prSet presAssocID="{9EFD826F-0084-4201-AC5A-0EA1AEA39F86}" presName="rootConnector" presStyleLbl="node2" presStyleIdx="0" presStyleCnt="0"/>
      <dgm:spPr/>
    </dgm:pt>
    <dgm:pt modelId="{4F4593D4-FF2F-4956-9C68-B9221BB828DE}" type="pres">
      <dgm:prSet presAssocID="{9EFD826F-0084-4201-AC5A-0EA1AEA39F86}" presName="hierChild4" presStyleCnt="0"/>
      <dgm:spPr/>
    </dgm:pt>
    <dgm:pt modelId="{44389760-9214-4917-A295-C5B918FB51AD}" type="pres">
      <dgm:prSet presAssocID="{9EFD826F-0084-4201-AC5A-0EA1AEA39F86}" presName="hierChild5" presStyleCnt="0"/>
      <dgm:spPr/>
    </dgm:pt>
    <dgm:pt modelId="{E3BDBFBC-D40C-4844-B327-DEEB2F6F2900}" type="pres">
      <dgm:prSet presAssocID="{462404AA-B911-4B0C-AA1C-3B0A97BD17E6}" presName="Name37" presStyleLbl="parChTrans1D2" presStyleIdx="1" presStyleCnt="5"/>
      <dgm:spPr/>
    </dgm:pt>
    <dgm:pt modelId="{BEE5A339-C002-4A02-8706-FE60CDD91E41}" type="pres">
      <dgm:prSet presAssocID="{F367594A-203D-48B8-93A1-2124B27EDC09}" presName="hierRoot2" presStyleCnt="0">
        <dgm:presLayoutVars>
          <dgm:hierBranch val="init"/>
        </dgm:presLayoutVars>
      </dgm:prSet>
      <dgm:spPr/>
    </dgm:pt>
    <dgm:pt modelId="{2A36BFD8-EA7F-41E9-A6CF-2AE90390AAFF}" type="pres">
      <dgm:prSet presAssocID="{F367594A-203D-48B8-93A1-2124B27EDC09}" presName="rootComposite" presStyleCnt="0"/>
      <dgm:spPr/>
    </dgm:pt>
    <dgm:pt modelId="{C7E2E070-1481-4F3E-908C-1264029D4117}" type="pres">
      <dgm:prSet presAssocID="{F367594A-203D-48B8-93A1-2124B27EDC09}" presName="rootText" presStyleLbl="node1" presStyleIdx="1" presStyleCnt="4">
        <dgm:presLayoutVars>
          <dgm:chMax/>
          <dgm:chPref val="3"/>
        </dgm:presLayoutVars>
      </dgm:prSet>
      <dgm:spPr/>
    </dgm:pt>
    <dgm:pt modelId="{C71CBFCE-5F06-40D2-B254-369860035DA4}" type="pres">
      <dgm:prSet presAssocID="{F367594A-203D-48B8-93A1-2124B27EDC09}" presName="titleText2" presStyleLbl="fgAcc1" presStyleIdx="1" presStyleCnt="4">
        <dgm:presLayoutVars>
          <dgm:chMax val="0"/>
          <dgm:chPref val="0"/>
        </dgm:presLayoutVars>
      </dgm:prSet>
      <dgm:spPr/>
    </dgm:pt>
    <dgm:pt modelId="{C802ABC6-A73C-4786-9524-3BC565AAE711}" type="pres">
      <dgm:prSet presAssocID="{F367594A-203D-48B8-93A1-2124B27EDC09}" presName="rootConnector" presStyleLbl="node2" presStyleIdx="0" presStyleCnt="0"/>
      <dgm:spPr/>
    </dgm:pt>
    <dgm:pt modelId="{313A8516-9520-46E6-B9C1-D076BAAF4927}" type="pres">
      <dgm:prSet presAssocID="{F367594A-203D-48B8-93A1-2124B27EDC09}" presName="hierChild4" presStyleCnt="0"/>
      <dgm:spPr/>
    </dgm:pt>
    <dgm:pt modelId="{E8438262-4566-44FB-B957-0F1D920EB2CE}" type="pres">
      <dgm:prSet presAssocID="{F367594A-203D-48B8-93A1-2124B27EDC09}" presName="hierChild5" presStyleCnt="0"/>
      <dgm:spPr/>
    </dgm:pt>
    <dgm:pt modelId="{627E91A9-5A6A-4257-B25F-21C313C24BD0}" type="pres">
      <dgm:prSet presAssocID="{6324E43C-11DB-4BD3-B702-924EC14CA124}" presName="Name37" presStyleLbl="parChTrans1D2" presStyleIdx="2" presStyleCnt="5"/>
      <dgm:spPr/>
    </dgm:pt>
    <dgm:pt modelId="{FA4CE093-1E50-4264-B21A-7DD79FCDB48E}" type="pres">
      <dgm:prSet presAssocID="{D66337CF-6D09-42DB-9969-B0230D811467}" presName="hierRoot2" presStyleCnt="0">
        <dgm:presLayoutVars>
          <dgm:hierBranch val="init"/>
        </dgm:presLayoutVars>
      </dgm:prSet>
      <dgm:spPr/>
    </dgm:pt>
    <dgm:pt modelId="{BB7D90ED-E1C2-4047-B55B-21663B45913B}" type="pres">
      <dgm:prSet presAssocID="{D66337CF-6D09-42DB-9969-B0230D811467}" presName="rootComposite" presStyleCnt="0"/>
      <dgm:spPr/>
    </dgm:pt>
    <dgm:pt modelId="{98702B24-B879-4E8A-BD8C-75819C3464D4}" type="pres">
      <dgm:prSet presAssocID="{D66337CF-6D09-42DB-9969-B0230D811467}" presName="rootText" presStyleLbl="node1" presStyleIdx="2" presStyleCnt="4">
        <dgm:presLayoutVars>
          <dgm:chMax/>
          <dgm:chPref val="3"/>
        </dgm:presLayoutVars>
      </dgm:prSet>
      <dgm:spPr/>
    </dgm:pt>
    <dgm:pt modelId="{B0747013-1099-4464-AA43-B4E3DC08D690}" type="pres">
      <dgm:prSet presAssocID="{D66337CF-6D09-42DB-9969-B0230D811467}" presName="titleText2" presStyleLbl="fgAcc1" presStyleIdx="2" presStyleCnt="4">
        <dgm:presLayoutVars>
          <dgm:chMax val="0"/>
          <dgm:chPref val="0"/>
        </dgm:presLayoutVars>
      </dgm:prSet>
      <dgm:spPr/>
    </dgm:pt>
    <dgm:pt modelId="{EB455C93-6769-4AA7-8CA2-E09EC6E65F74}" type="pres">
      <dgm:prSet presAssocID="{D66337CF-6D09-42DB-9969-B0230D811467}" presName="rootConnector" presStyleLbl="node2" presStyleIdx="0" presStyleCnt="0"/>
      <dgm:spPr/>
    </dgm:pt>
    <dgm:pt modelId="{CB47FDD7-9E09-499E-A028-5ED8C341D972}" type="pres">
      <dgm:prSet presAssocID="{D66337CF-6D09-42DB-9969-B0230D811467}" presName="hierChild4" presStyleCnt="0"/>
      <dgm:spPr/>
    </dgm:pt>
    <dgm:pt modelId="{01DB08EA-594F-4242-863D-69B3649F4299}" type="pres">
      <dgm:prSet presAssocID="{D66337CF-6D09-42DB-9969-B0230D811467}" presName="hierChild5" presStyleCnt="0"/>
      <dgm:spPr/>
    </dgm:pt>
    <dgm:pt modelId="{024A750D-FC16-45DB-8069-34EC43E8F164}" type="pres">
      <dgm:prSet presAssocID="{1770D76F-E77B-4548-9706-2118DD3853F5}" presName="Name37" presStyleLbl="parChTrans1D2" presStyleIdx="3" presStyleCnt="5"/>
      <dgm:spPr/>
    </dgm:pt>
    <dgm:pt modelId="{BE69039B-A85F-4289-8081-E5EB9BAEA885}" type="pres">
      <dgm:prSet presAssocID="{ABCC1DC7-B09F-42B3-ABCD-DFCBA90285FB}" presName="hierRoot2" presStyleCnt="0">
        <dgm:presLayoutVars>
          <dgm:hierBranch val="init"/>
        </dgm:presLayoutVars>
      </dgm:prSet>
      <dgm:spPr/>
    </dgm:pt>
    <dgm:pt modelId="{50885E0D-C67A-4B4C-9220-1C3EB478DE72}" type="pres">
      <dgm:prSet presAssocID="{ABCC1DC7-B09F-42B3-ABCD-DFCBA90285FB}" presName="rootComposite" presStyleCnt="0"/>
      <dgm:spPr/>
    </dgm:pt>
    <dgm:pt modelId="{1FB3C693-9070-48C7-A9DF-360812F96A3D}" type="pres">
      <dgm:prSet presAssocID="{ABCC1DC7-B09F-42B3-ABCD-DFCBA90285FB}" presName="rootText" presStyleLbl="node1" presStyleIdx="3" presStyleCnt="4">
        <dgm:presLayoutVars>
          <dgm:chMax/>
          <dgm:chPref val="3"/>
        </dgm:presLayoutVars>
      </dgm:prSet>
      <dgm:spPr/>
    </dgm:pt>
    <dgm:pt modelId="{51B9713E-C484-401D-8B0D-F0DF5225FB57}" type="pres">
      <dgm:prSet presAssocID="{ABCC1DC7-B09F-42B3-ABCD-DFCBA90285FB}" presName="titleText2" presStyleLbl="fgAcc1" presStyleIdx="3" presStyleCnt="4">
        <dgm:presLayoutVars>
          <dgm:chMax val="0"/>
          <dgm:chPref val="0"/>
        </dgm:presLayoutVars>
      </dgm:prSet>
      <dgm:spPr/>
    </dgm:pt>
    <dgm:pt modelId="{BB8A515F-35D4-4C13-A799-D322C123BB44}" type="pres">
      <dgm:prSet presAssocID="{ABCC1DC7-B09F-42B3-ABCD-DFCBA90285FB}" presName="rootConnector" presStyleLbl="node2" presStyleIdx="0" presStyleCnt="0"/>
      <dgm:spPr/>
    </dgm:pt>
    <dgm:pt modelId="{88C49F31-982B-42BE-96BA-21977DD4C21A}" type="pres">
      <dgm:prSet presAssocID="{ABCC1DC7-B09F-42B3-ABCD-DFCBA90285FB}" presName="hierChild4" presStyleCnt="0"/>
      <dgm:spPr/>
    </dgm:pt>
    <dgm:pt modelId="{0504272B-D096-4F57-AFE2-BAFDF43347F0}" type="pres">
      <dgm:prSet presAssocID="{ABCC1DC7-B09F-42B3-ABCD-DFCBA90285FB}" presName="hierChild5" presStyleCnt="0"/>
      <dgm:spPr/>
    </dgm:pt>
    <dgm:pt modelId="{D284BFC9-6A5F-4460-903B-6E111F8DD0C3}" type="pres">
      <dgm:prSet presAssocID="{82953868-AEE7-4A40-B387-876D841E2003}" presName="hierChild3" presStyleCnt="0"/>
      <dgm:spPr/>
    </dgm:pt>
    <dgm:pt modelId="{55A98A7E-040C-43A2-B79E-C91572FB84D1}" type="pres">
      <dgm:prSet presAssocID="{8E480D0D-8F4B-4ABC-ABB5-FFB50EF147EE}" presName="Name96" presStyleLbl="parChTrans1D2" presStyleIdx="4" presStyleCnt="5"/>
      <dgm:spPr/>
    </dgm:pt>
    <dgm:pt modelId="{9193764B-6902-44E7-8865-59F296CE215F}" type="pres">
      <dgm:prSet presAssocID="{CCADA840-2F07-4319-BD78-979F28556787}" presName="hierRoot3" presStyleCnt="0">
        <dgm:presLayoutVars>
          <dgm:hierBranch val="init"/>
        </dgm:presLayoutVars>
      </dgm:prSet>
      <dgm:spPr/>
    </dgm:pt>
    <dgm:pt modelId="{873942FA-6146-4585-A05E-5314ED50E668}" type="pres">
      <dgm:prSet presAssocID="{CCADA840-2F07-4319-BD78-979F28556787}" presName="rootComposite3" presStyleCnt="0"/>
      <dgm:spPr/>
    </dgm:pt>
    <dgm:pt modelId="{46DCA585-0A9D-4C36-AB12-CCC7E645198C}" type="pres">
      <dgm:prSet presAssocID="{CCADA840-2F07-4319-BD78-979F28556787}" presName="rootText3" presStyleLbl="asst1" presStyleIdx="0" presStyleCnt="1">
        <dgm:presLayoutVars>
          <dgm:chPref val="3"/>
        </dgm:presLayoutVars>
      </dgm:prSet>
      <dgm:spPr/>
    </dgm:pt>
    <dgm:pt modelId="{634037A3-AD07-4383-A615-9790B355A6AF}" type="pres">
      <dgm:prSet presAssocID="{CCADA840-2F07-4319-BD78-979F28556787}" presName="titleText3" presStyleLbl="fgAcc2" presStyleIdx="0" presStyleCnt="1">
        <dgm:presLayoutVars>
          <dgm:chMax val="0"/>
          <dgm:chPref val="0"/>
        </dgm:presLayoutVars>
      </dgm:prSet>
      <dgm:spPr/>
    </dgm:pt>
    <dgm:pt modelId="{39E7A1B7-9DD2-4D42-9971-F031BD79247D}" type="pres">
      <dgm:prSet presAssocID="{CCADA840-2F07-4319-BD78-979F28556787}" presName="rootConnector3" presStyleLbl="asst1" presStyleIdx="0" presStyleCnt="1"/>
      <dgm:spPr/>
    </dgm:pt>
    <dgm:pt modelId="{4E0A6A75-FB2F-4F31-84D3-25AEB719B2DB}" type="pres">
      <dgm:prSet presAssocID="{CCADA840-2F07-4319-BD78-979F28556787}" presName="hierChild6" presStyleCnt="0"/>
      <dgm:spPr/>
    </dgm:pt>
    <dgm:pt modelId="{E627B6C5-3B1C-4B6B-83C1-2F33BAE63C5C}" type="pres">
      <dgm:prSet presAssocID="{CCADA840-2F07-4319-BD78-979F28556787}" presName="hierChild7" presStyleCnt="0"/>
      <dgm:spPr/>
    </dgm:pt>
  </dgm:ptLst>
  <dgm:cxnLst>
    <dgm:cxn modelId="{5173120D-0EBB-4A9F-979D-149B30937FA6}" type="presOf" srcId="{F367594A-203D-48B8-93A1-2124B27EDC09}" destId="{C802ABC6-A73C-4786-9524-3BC565AAE711}" srcOrd="1" destOrd="0" presId="urn:microsoft.com/office/officeart/2008/layout/NameandTitleOrganizationalChart"/>
    <dgm:cxn modelId="{5DB4ED12-9878-45C0-85F8-4D5CD141DC00}" type="presOf" srcId="{AFCED387-4FF0-41BC-B10A-CED1E0729012}" destId="{34CACD96-087A-4F44-BAE6-A31D20B02BAE}" srcOrd="0" destOrd="0" presId="urn:microsoft.com/office/officeart/2008/layout/NameandTitleOrganizationalChart"/>
    <dgm:cxn modelId="{18DACF14-69E5-4F5B-888A-FE52048C7315}" srcId="{82953868-AEE7-4A40-B387-876D841E2003}" destId="{D66337CF-6D09-42DB-9969-B0230D811467}" srcOrd="3" destOrd="0" parTransId="{6324E43C-11DB-4BD3-B702-924EC14CA124}" sibTransId="{9C4B84FB-F104-4A74-AD57-0C82462BEB20}"/>
    <dgm:cxn modelId="{FFE9BA15-0479-4CCE-B31B-F663866E174B}" type="presOf" srcId="{9EFD826F-0084-4201-AC5A-0EA1AEA39F86}" destId="{5585AAC9-3756-4796-9927-5282E7C12E7E}" srcOrd="1" destOrd="0" presId="urn:microsoft.com/office/officeart/2008/layout/NameandTitleOrganizationalChart"/>
    <dgm:cxn modelId="{5D87F620-99B1-4BF3-A4B0-9D158B1BE79D}" type="presOf" srcId="{4909AAF4-43F7-43CF-B366-846261D402D2}" destId="{634037A3-AD07-4383-A615-9790B355A6AF}" srcOrd="0" destOrd="0" presId="urn:microsoft.com/office/officeart/2008/layout/NameandTitleOrganizationalChart"/>
    <dgm:cxn modelId="{BA3FDE2E-E022-4574-99BB-D46B90EC4334}" srcId="{82953868-AEE7-4A40-B387-876D841E2003}" destId="{ABCC1DC7-B09F-42B3-ABCD-DFCBA90285FB}" srcOrd="4" destOrd="0" parTransId="{1770D76F-E77B-4548-9706-2118DD3853F5}" sibTransId="{8911B764-03C4-4271-A62A-3B3C1D559497}"/>
    <dgm:cxn modelId="{5485253A-5BA5-43FB-B5F0-5F4217EDA1DD}" srcId="{82953868-AEE7-4A40-B387-876D841E2003}" destId="{9EFD826F-0084-4201-AC5A-0EA1AEA39F86}" srcOrd="1" destOrd="0" parTransId="{1856BC46-1681-40C8-A2E5-69F6C08CED15}" sibTransId="{AFCED387-4FF0-41BC-B10A-CED1E0729012}"/>
    <dgm:cxn modelId="{8D63013E-85D8-40CC-A565-30F149439C8B}" type="presOf" srcId="{CE4149AD-F8FA-497A-8B31-B913B5574967}" destId="{C1C8D510-2DD5-4055-A1E2-C2FF41195C61}" srcOrd="0" destOrd="0" presId="urn:microsoft.com/office/officeart/2008/layout/NameandTitleOrganizationalChart"/>
    <dgm:cxn modelId="{A09CEB41-3395-4DF2-BBF7-1C9637FA9B1B}" type="presOf" srcId="{E7BB40EF-C514-491B-B652-E3F6F93F2467}" destId="{C71CBFCE-5F06-40D2-B254-369860035DA4}" srcOrd="0" destOrd="0" presId="urn:microsoft.com/office/officeart/2008/layout/NameandTitleOrganizationalChart"/>
    <dgm:cxn modelId="{3AB32646-E81A-49B1-98CA-7B96F9F92778}" type="presOf" srcId="{1856BC46-1681-40C8-A2E5-69F6C08CED15}" destId="{FE6C4455-A01C-4E11-B067-D70F643F0BD5}" srcOrd="0" destOrd="0" presId="urn:microsoft.com/office/officeart/2008/layout/NameandTitleOrganizationalChart"/>
    <dgm:cxn modelId="{5C4A3067-9D48-4298-81D6-C065D96E723A}" srcId="{82953868-AEE7-4A40-B387-876D841E2003}" destId="{CCADA840-2F07-4319-BD78-979F28556787}" srcOrd="0" destOrd="0" parTransId="{8E480D0D-8F4B-4ABC-ABB5-FFB50EF147EE}" sibTransId="{4909AAF4-43F7-43CF-B366-846261D402D2}"/>
    <dgm:cxn modelId="{1581C770-A7B9-4659-A9C5-712D9ADE9404}" type="presOf" srcId="{CCADA840-2F07-4319-BD78-979F28556787}" destId="{46DCA585-0A9D-4C36-AB12-CCC7E645198C}" srcOrd="0" destOrd="0" presId="urn:microsoft.com/office/officeart/2008/layout/NameandTitleOrganizationalChart"/>
    <dgm:cxn modelId="{6D1FDE8D-DEAB-4BFD-A5F2-CD1986E218A5}" type="presOf" srcId="{CCADA840-2F07-4319-BD78-979F28556787}" destId="{39E7A1B7-9DD2-4D42-9971-F031BD79247D}" srcOrd="1" destOrd="0" presId="urn:microsoft.com/office/officeart/2008/layout/NameandTitleOrganizationalChart"/>
    <dgm:cxn modelId="{705D398F-C830-4A09-9730-0A8A6EB978FD}" type="presOf" srcId="{D66337CF-6D09-42DB-9969-B0230D811467}" destId="{EB455C93-6769-4AA7-8CA2-E09EC6E65F74}" srcOrd="1" destOrd="0" presId="urn:microsoft.com/office/officeart/2008/layout/NameandTitleOrganizationalChart"/>
    <dgm:cxn modelId="{2E168D8F-4B03-4BB4-A1F5-702007601FBF}" type="presOf" srcId="{D66337CF-6D09-42DB-9969-B0230D811467}" destId="{98702B24-B879-4E8A-BD8C-75819C3464D4}" srcOrd="0" destOrd="0" presId="urn:microsoft.com/office/officeart/2008/layout/NameandTitleOrganizationalChart"/>
    <dgm:cxn modelId="{28D61C9F-ACF1-4D32-8F88-884ABA6D0979}" type="presOf" srcId="{8911B764-03C4-4271-A62A-3B3C1D559497}" destId="{51B9713E-C484-401D-8B0D-F0DF5225FB57}" srcOrd="0" destOrd="0" presId="urn:microsoft.com/office/officeart/2008/layout/NameandTitleOrganizationalChart"/>
    <dgm:cxn modelId="{5D9AB3A2-675D-4DD1-AB9F-5FC66CD884A5}" type="presOf" srcId="{08C39A67-E0A7-4012-A525-2C22DEA28AEC}" destId="{CE4CB9B0-A3B1-48C2-A627-12CB30FC90EB}" srcOrd="0" destOrd="0" presId="urn:microsoft.com/office/officeart/2008/layout/NameandTitleOrganizationalChart"/>
    <dgm:cxn modelId="{72CE8CA6-8872-4B19-9E87-8E211F125259}" type="presOf" srcId="{8E480D0D-8F4B-4ABC-ABB5-FFB50EF147EE}" destId="{55A98A7E-040C-43A2-B79E-C91572FB84D1}" srcOrd="0" destOrd="0" presId="urn:microsoft.com/office/officeart/2008/layout/NameandTitleOrganizationalChart"/>
    <dgm:cxn modelId="{EDE5E4AA-3802-4F76-ADB7-4075A6ABB6CB}" type="presOf" srcId="{F367594A-203D-48B8-93A1-2124B27EDC09}" destId="{C7E2E070-1481-4F3E-908C-1264029D4117}" srcOrd="0" destOrd="0" presId="urn:microsoft.com/office/officeart/2008/layout/NameandTitleOrganizationalChart"/>
    <dgm:cxn modelId="{53F59FB0-3548-44C5-AFBC-B899B994CA82}" type="presOf" srcId="{9C4B84FB-F104-4A74-AD57-0C82462BEB20}" destId="{B0747013-1099-4464-AA43-B4E3DC08D690}" srcOrd="0" destOrd="0" presId="urn:microsoft.com/office/officeart/2008/layout/NameandTitleOrganizationalChart"/>
    <dgm:cxn modelId="{CDE06FB2-8468-4960-A28B-37F2C084BC1E}" srcId="{CE4149AD-F8FA-497A-8B31-B913B5574967}" destId="{82953868-AEE7-4A40-B387-876D841E2003}" srcOrd="0" destOrd="0" parTransId="{6B597AE9-05C5-4E94-B74A-B23F8C78F7C4}" sibTransId="{08C39A67-E0A7-4012-A525-2C22DEA28AEC}"/>
    <dgm:cxn modelId="{D7F126B4-331C-4F06-A2CA-D9816CC2C056}" type="presOf" srcId="{9EFD826F-0084-4201-AC5A-0EA1AEA39F86}" destId="{7C4850DF-65FB-4F5D-8CAB-2D3457FAA79D}" srcOrd="0" destOrd="0" presId="urn:microsoft.com/office/officeart/2008/layout/NameandTitleOrganizationalChart"/>
    <dgm:cxn modelId="{9CACBBB6-503E-412F-A799-8828E45B72DA}" type="presOf" srcId="{1770D76F-E77B-4548-9706-2118DD3853F5}" destId="{024A750D-FC16-45DB-8069-34EC43E8F164}" srcOrd="0" destOrd="0" presId="urn:microsoft.com/office/officeart/2008/layout/NameandTitleOrganizationalChart"/>
    <dgm:cxn modelId="{E786ECBA-17F7-4691-A0C4-4B241F2C6BD2}" type="presOf" srcId="{82953868-AEE7-4A40-B387-876D841E2003}" destId="{2A64A497-DE2E-47EA-91C3-B32DC8F83FFD}" srcOrd="1" destOrd="0" presId="urn:microsoft.com/office/officeart/2008/layout/NameandTitleOrganizationalChart"/>
    <dgm:cxn modelId="{95A341C3-9477-44A0-9CCC-9A4B139BE096}" type="presOf" srcId="{82953868-AEE7-4A40-B387-876D841E2003}" destId="{E54F8AC4-2A36-4965-A764-045945DC3A32}" srcOrd="0" destOrd="0" presId="urn:microsoft.com/office/officeart/2008/layout/NameandTitleOrganizationalChart"/>
    <dgm:cxn modelId="{6CD592C5-D789-4E91-A3D4-37E4DF081445}" type="presOf" srcId="{ABCC1DC7-B09F-42B3-ABCD-DFCBA90285FB}" destId="{1FB3C693-9070-48C7-A9DF-360812F96A3D}" srcOrd="0" destOrd="0" presId="urn:microsoft.com/office/officeart/2008/layout/NameandTitleOrganizationalChart"/>
    <dgm:cxn modelId="{6BA78EE1-6226-4048-904A-033727C712A0}" type="presOf" srcId="{ABCC1DC7-B09F-42B3-ABCD-DFCBA90285FB}" destId="{BB8A515F-35D4-4C13-A799-D322C123BB44}" srcOrd="1" destOrd="0" presId="urn:microsoft.com/office/officeart/2008/layout/NameandTitleOrganizationalChart"/>
    <dgm:cxn modelId="{706340E6-2843-4AD1-92BF-2F59607A11AF}" srcId="{82953868-AEE7-4A40-B387-876D841E2003}" destId="{F367594A-203D-48B8-93A1-2124B27EDC09}" srcOrd="2" destOrd="0" parTransId="{462404AA-B911-4B0C-AA1C-3B0A97BD17E6}" sibTransId="{E7BB40EF-C514-491B-B652-E3F6F93F2467}"/>
    <dgm:cxn modelId="{5AF25CEB-BBA5-466B-8038-6FC9A299DBFE}" type="presOf" srcId="{6324E43C-11DB-4BD3-B702-924EC14CA124}" destId="{627E91A9-5A6A-4257-B25F-21C313C24BD0}" srcOrd="0" destOrd="0" presId="urn:microsoft.com/office/officeart/2008/layout/NameandTitleOrganizationalChart"/>
    <dgm:cxn modelId="{729D96F4-1F19-4327-BB0A-753F89A078DD}" type="presOf" srcId="{462404AA-B911-4B0C-AA1C-3B0A97BD17E6}" destId="{E3BDBFBC-D40C-4844-B327-DEEB2F6F2900}" srcOrd="0" destOrd="0" presId="urn:microsoft.com/office/officeart/2008/layout/NameandTitleOrganizationalChart"/>
    <dgm:cxn modelId="{1F882166-743A-4F51-B553-787A9997A975}" type="presParOf" srcId="{C1C8D510-2DD5-4055-A1E2-C2FF41195C61}" destId="{A69A78FE-D2F9-4222-B106-2ACE17577DC3}" srcOrd="0" destOrd="0" presId="urn:microsoft.com/office/officeart/2008/layout/NameandTitleOrganizationalChart"/>
    <dgm:cxn modelId="{AE9B638D-7E5A-42A5-9127-756411C57457}" type="presParOf" srcId="{A69A78FE-D2F9-4222-B106-2ACE17577DC3}" destId="{99A6E20A-61C0-4138-8496-EA07CA3E87B1}" srcOrd="0" destOrd="0" presId="urn:microsoft.com/office/officeart/2008/layout/NameandTitleOrganizationalChart"/>
    <dgm:cxn modelId="{B1231527-DA96-44DA-A3DC-F389006A8A4E}" type="presParOf" srcId="{99A6E20A-61C0-4138-8496-EA07CA3E87B1}" destId="{E54F8AC4-2A36-4965-A764-045945DC3A32}" srcOrd="0" destOrd="0" presId="urn:microsoft.com/office/officeart/2008/layout/NameandTitleOrganizationalChart"/>
    <dgm:cxn modelId="{0A63176A-8EA3-4D5F-8EA5-94BBDE91525A}" type="presParOf" srcId="{99A6E20A-61C0-4138-8496-EA07CA3E87B1}" destId="{CE4CB9B0-A3B1-48C2-A627-12CB30FC90EB}" srcOrd="1" destOrd="0" presId="urn:microsoft.com/office/officeart/2008/layout/NameandTitleOrganizationalChart"/>
    <dgm:cxn modelId="{2DD9F19D-3E00-48FB-AE65-F9C71D45D509}" type="presParOf" srcId="{99A6E20A-61C0-4138-8496-EA07CA3E87B1}" destId="{2A64A497-DE2E-47EA-91C3-B32DC8F83FFD}" srcOrd="2" destOrd="0" presId="urn:microsoft.com/office/officeart/2008/layout/NameandTitleOrganizationalChart"/>
    <dgm:cxn modelId="{BF4A3561-F396-4FCC-91DE-1C5AE7D2BCB8}" type="presParOf" srcId="{A69A78FE-D2F9-4222-B106-2ACE17577DC3}" destId="{162FEF33-9982-43DF-8684-D50E95CEF24F}" srcOrd="1" destOrd="0" presId="urn:microsoft.com/office/officeart/2008/layout/NameandTitleOrganizationalChart"/>
    <dgm:cxn modelId="{3B1978A2-784B-4D52-AB9A-33E9DCFC4DC2}" type="presParOf" srcId="{162FEF33-9982-43DF-8684-D50E95CEF24F}" destId="{FE6C4455-A01C-4E11-B067-D70F643F0BD5}" srcOrd="0" destOrd="0" presId="urn:microsoft.com/office/officeart/2008/layout/NameandTitleOrganizationalChart"/>
    <dgm:cxn modelId="{7E6A19BE-BE27-4BBC-94DF-66069362E41A}" type="presParOf" srcId="{162FEF33-9982-43DF-8684-D50E95CEF24F}" destId="{23F542C9-2726-4FF2-A6B2-5D9AB5B414DE}" srcOrd="1" destOrd="0" presId="urn:microsoft.com/office/officeart/2008/layout/NameandTitleOrganizationalChart"/>
    <dgm:cxn modelId="{0FD15F74-F39D-42BB-B95F-248986D77A48}" type="presParOf" srcId="{23F542C9-2726-4FF2-A6B2-5D9AB5B414DE}" destId="{2F3C40D9-D10D-4980-81F0-930C0AF9C9AE}" srcOrd="0" destOrd="0" presId="urn:microsoft.com/office/officeart/2008/layout/NameandTitleOrganizationalChart"/>
    <dgm:cxn modelId="{97938CA9-6BC7-40A8-8CD6-689C7637A5E3}" type="presParOf" srcId="{2F3C40D9-D10D-4980-81F0-930C0AF9C9AE}" destId="{7C4850DF-65FB-4F5D-8CAB-2D3457FAA79D}" srcOrd="0" destOrd="0" presId="urn:microsoft.com/office/officeart/2008/layout/NameandTitleOrganizationalChart"/>
    <dgm:cxn modelId="{EB869D3E-87E9-44DC-BE7A-E0E718809AAD}" type="presParOf" srcId="{2F3C40D9-D10D-4980-81F0-930C0AF9C9AE}" destId="{34CACD96-087A-4F44-BAE6-A31D20B02BAE}" srcOrd="1" destOrd="0" presId="urn:microsoft.com/office/officeart/2008/layout/NameandTitleOrganizationalChart"/>
    <dgm:cxn modelId="{6F62DD33-0BF0-450F-8ACE-5E99AFBFBEC4}" type="presParOf" srcId="{2F3C40D9-D10D-4980-81F0-930C0AF9C9AE}" destId="{5585AAC9-3756-4796-9927-5282E7C12E7E}" srcOrd="2" destOrd="0" presId="urn:microsoft.com/office/officeart/2008/layout/NameandTitleOrganizationalChart"/>
    <dgm:cxn modelId="{08ED8940-AF68-47A7-9B49-C4446C728D03}" type="presParOf" srcId="{23F542C9-2726-4FF2-A6B2-5D9AB5B414DE}" destId="{4F4593D4-FF2F-4956-9C68-B9221BB828DE}" srcOrd="1" destOrd="0" presId="urn:microsoft.com/office/officeart/2008/layout/NameandTitleOrganizationalChart"/>
    <dgm:cxn modelId="{3AB2E401-1CAF-4BB2-9849-A574F45E39AD}" type="presParOf" srcId="{23F542C9-2726-4FF2-A6B2-5D9AB5B414DE}" destId="{44389760-9214-4917-A295-C5B918FB51AD}" srcOrd="2" destOrd="0" presId="urn:microsoft.com/office/officeart/2008/layout/NameandTitleOrganizationalChart"/>
    <dgm:cxn modelId="{3DDD18E0-4125-4999-AF55-4E1EB53C474B}" type="presParOf" srcId="{162FEF33-9982-43DF-8684-D50E95CEF24F}" destId="{E3BDBFBC-D40C-4844-B327-DEEB2F6F2900}" srcOrd="2" destOrd="0" presId="urn:microsoft.com/office/officeart/2008/layout/NameandTitleOrganizationalChart"/>
    <dgm:cxn modelId="{F1502CB1-4FE3-4E24-B4A6-D4F5F058EF08}" type="presParOf" srcId="{162FEF33-9982-43DF-8684-D50E95CEF24F}" destId="{BEE5A339-C002-4A02-8706-FE60CDD91E41}" srcOrd="3" destOrd="0" presId="urn:microsoft.com/office/officeart/2008/layout/NameandTitleOrganizationalChart"/>
    <dgm:cxn modelId="{1AF23E7D-A8D1-48BE-BD8F-91632755FBC6}" type="presParOf" srcId="{BEE5A339-C002-4A02-8706-FE60CDD91E41}" destId="{2A36BFD8-EA7F-41E9-A6CF-2AE90390AAFF}" srcOrd="0" destOrd="0" presId="urn:microsoft.com/office/officeart/2008/layout/NameandTitleOrganizationalChart"/>
    <dgm:cxn modelId="{2776E7F2-24DC-4968-925B-57231ACCBE8D}" type="presParOf" srcId="{2A36BFD8-EA7F-41E9-A6CF-2AE90390AAFF}" destId="{C7E2E070-1481-4F3E-908C-1264029D4117}" srcOrd="0" destOrd="0" presId="urn:microsoft.com/office/officeart/2008/layout/NameandTitleOrganizationalChart"/>
    <dgm:cxn modelId="{415293F0-643B-4A3E-9E9A-B06BBD95A147}" type="presParOf" srcId="{2A36BFD8-EA7F-41E9-A6CF-2AE90390AAFF}" destId="{C71CBFCE-5F06-40D2-B254-369860035DA4}" srcOrd="1" destOrd="0" presId="urn:microsoft.com/office/officeart/2008/layout/NameandTitleOrganizationalChart"/>
    <dgm:cxn modelId="{7D2C9E01-1729-40C3-83D9-14B669BFEFB6}" type="presParOf" srcId="{2A36BFD8-EA7F-41E9-A6CF-2AE90390AAFF}" destId="{C802ABC6-A73C-4786-9524-3BC565AAE711}" srcOrd="2" destOrd="0" presId="urn:microsoft.com/office/officeart/2008/layout/NameandTitleOrganizationalChart"/>
    <dgm:cxn modelId="{94E5687F-C75D-4C5A-BDB7-C9B82A51C253}" type="presParOf" srcId="{BEE5A339-C002-4A02-8706-FE60CDD91E41}" destId="{313A8516-9520-46E6-B9C1-D076BAAF4927}" srcOrd="1" destOrd="0" presId="urn:microsoft.com/office/officeart/2008/layout/NameandTitleOrganizationalChart"/>
    <dgm:cxn modelId="{D8FF7A76-4695-4043-A7DF-376A12392E63}" type="presParOf" srcId="{BEE5A339-C002-4A02-8706-FE60CDD91E41}" destId="{E8438262-4566-44FB-B957-0F1D920EB2CE}" srcOrd="2" destOrd="0" presId="urn:microsoft.com/office/officeart/2008/layout/NameandTitleOrganizationalChart"/>
    <dgm:cxn modelId="{EF9026E5-5DDD-40F3-BEFE-22FD2497E71B}" type="presParOf" srcId="{162FEF33-9982-43DF-8684-D50E95CEF24F}" destId="{627E91A9-5A6A-4257-B25F-21C313C24BD0}" srcOrd="4" destOrd="0" presId="urn:microsoft.com/office/officeart/2008/layout/NameandTitleOrganizationalChart"/>
    <dgm:cxn modelId="{7B6FBE67-43A8-43AC-ADD2-37C9DA13C83E}" type="presParOf" srcId="{162FEF33-9982-43DF-8684-D50E95CEF24F}" destId="{FA4CE093-1E50-4264-B21A-7DD79FCDB48E}" srcOrd="5" destOrd="0" presId="urn:microsoft.com/office/officeart/2008/layout/NameandTitleOrganizationalChart"/>
    <dgm:cxn modelId="{29CF2E9A-1996-43B8-82CE-60737A2FCC2C}" type="presParOf" srcId="{FA4CE093-1E50-4264-B21A-7DD79FCDB48E}" destId="{BB7D90ED-E1C2-4047-B55B-21663B45913B}" srcOrd="0" destOrd="0" presId="urn:microsoft.com/office/officeart/2008/layout/NameandTitleOrganizationalChart"/>
    <dgm:cxn modelId="{DF3C2CBB-76F2-4DC4-9652-2AF08DAC01CA}" type="presParOf" srcId="{BB7D90ED-E1C2-4047-B55B-21663B45913B}" destId="{98702B24-B879-4E8A-BD8C-75819C3464D4}" srcOrd="0" destOrd="0" presId="urn:microsoft.com/office/officeart/2008/layout/NameandTitleOrganizationalChart"/>
    <dgm:cxn modelId="{33BAB633-069C-4EEE-8D61-6F3A992EE2D6}" type="presParOf" srcId="{BB7D90ED-E1C2-4047-B55B-21663B45913B}" destId="{B0747013-1099-4464-AA43-B4E3DC08D690}" srcOrd="1" destOrd="0" presId="urn:microsoft.com/office/officeart/2008/layout/NameandTitleOrganizationalChart"/>
    <dgm:cxn modelId="{9D8BF24F-0160-49E6-86A8-D3F32FB8D0E7}" type="presParOf" srcId="{BB7D90ED-E1C2-4047-B55B-21663B45913B}" destId="{EB455C93-6769-4AA7-8CA2-E09EC6E65F74}" srcOrd="2" destOrd="0" presId="urn:microsoft.com/office/officeart/2008/layout/NameandTitleOrganizationalChart"/>
    <dgm:cxn modelId="{8854AF51-D54C-4E0A-9F3D-4B126A068840}" type="presParOf" srcId="{FA4CE093-1E50-4264-B21A-7DD79FCDB48E}" destId="{CB47FDD7-9E09-499E-A028-5ED8C341D972}" srcOrd="1" destOrd="0" presId="urn:microsoft.com/office/officeart/2008/layout/NameandTitleOrganizationalChart"/>
    <dgm:cxn modelId="{80794C9B-4922-489E-AB44-C778E286C419}" type="presParOf" srcId="{FA4CE093-1E50-4264-B21A-7DD79FCDB48E}" destId="{01DB08EA-594F-4242-863D-69B3649F4299}" srcOrd="2" destOrd="0" presId="urn:microsoft.com/office/officeart/2008/layout/NameandTitleOrganizationalChart"/>
    <dgm:cxn modelId="{4FD0FD5D-023D-4A25-9D01-B0C4A3A03757}" type="presParOf" srcId="{162FEF33-9982-43DF-8684-D50E95CEF24F}" destId="{024A750D-FC16-45DB-8069-34EC43E8F164}" srcOrd="6" destOrd="0" presId="urn:microsoft.com/office/officeart/2008/layout/NameandTitleOrganizationalChart"/>
    <dgm:cxn modelId="{1F1B04AF-84B4-417B-924F-4805FF4E21C0}" type="presParOf" srcId="{162FEF33-9982-43DF-8684-D50E95CEF24F}" destId="{BE69039B-A85F-4289-8081-E5EB9BAEA885}" srcOrd="7" destOrd="0" presId="urn:microsoft.com/office/officeart/2008/layout/NameandTitleOrganizationalChart"/>
    <dgm:cxn modelId="{BA0EC10B-191A-4CCB-BC21-0A244436ACE6}" type="presParOf" srcId="{BE69039B-A85F-4289-8081-E5EB9BAEA885}" destId="{50885E0D-C67A-4B4C-9220-1C3EB478DE72}" srcOrd="0" destOrd="0" presId="urn:microsoft.com/office/officeart/2008/layout/NameandTitleOrganizationalChart"/>
    <dgm:cxn modelId="{749019A1-A59A-48BD-B87F-5A69EBD09514}" type="presParOf" srcId="{50885E0D-C67A-4B4C-9220-1C3EB478DE72}" destId="{1FB3C693-9070-48C7-A9DF-360812F96A3D}" srcOrd="0" destOrd="0" presId="urn:microsoft.com/office/officeart/2008/layout/NameandTitleOrganizationalChart"/>
    <dgm:cxn modelId="{725EBBC9-691F-4DB3-9258-AA377B5C33F0}" type="presParOf" srcId="{50885E0D-C67A-4B4C-9220-1C3EB478DE72}" destId="{51B9713E-C484-401D-8B0D-F0DF5225FB57}" srcOrd="1" destOrd="0" presId="urn:microsoft.com/office/officeart/2008/layout/NameandTitleOrganizationalChart"/>
    <dgm:cxn modelId="{4B689313-6F4E-437D-9F1B-912EF4CCB93D}" type="presParOf" srcId="{50885E0D-C67A-4B4C-9220-1C3EB478DE72}" destId="{BB8A515F-35D4-4C13-A799-D322C123BB44}" srcOrd="2" destOrd="0" presId="urn:microsoft.com/office/officeart/2008/layout/NameandTitleOrganizationalChart"/>
    <dgm:cxn modelId="{39033B93-BB71-4798-B187-04446A51B2D5}" type="presParOf" srcId="{BE69039B-A85F-4289-8081-E5EB9BAEA885}" destId="{88C49F31-982B-42BE-96BA-21977DD4C21A}" srcOrd="1" destOrd="0" presId="urn:microsoft.com/office/officeart/2008/layout/NameandTitleOrganizationalChart"/>
    <dgm:cxn modelId="{D83FB5D7-6259-4694-A8BC-A872452AE90D}" type="presParOf" srcId="{BE69039B-A85F-4289-8081-E5EB9BAEA885}" destId="{0504272B-D096-4F57-AFE2-BAFDF43347F0}" srcOrd="2" destOrd="0" presId="urn:microsoft.com/office/officeart/2008/layout/NameandTitleOrganizationalChart"/>
    <dgm:cxn modelId="{70F90DE2-78C9-477B-A614-5BD5E329D6D9}" type="presParOf" srcId="{A69A78FE-D2F9-4222-B106-2ACE17577DC3}" destId="{D284BFC9-6A5F-4460-903B-6E111F8DD0C3}" srcOrd="2" destOrd="0" presId="urn:microsoft.com/office/officeart/2008/layout/NameandTitleOrganizationalChart"/>
    <dgm:cxn modelId="{3A3162AD-28F8-481D-B51A-52EC8D88B4CF}" type="presParOf" srcId="{D284BFC9-6A5F-4460-903B-6E111F8DD0C3}" destId="{55A98A7E-040C-43A2-B79E-C91572FB84D1}" srcOrd="0" destOrd="0" presId="urn:microsoft.com/office/officeart/2008/layout/NameandTitleOrganizationalChart"/>
    <dgm:cxn modelId="{948156D3-5151-42CF-B708-C5C991850AAF}" type="presParOf" srcId="{D284BFC9-6A5F-4460-903B-6E111F8DD0C3}" destId="{9193764B-6902-44E7-8865-59F296CE215F}" srcOrd="1" destOrd="0" presId="urn:microsoft.com/office/officeart/2008/layout/NameandTitleOrganizationalChart"/>
    <dgm:cxn modelId="{218F3054-52E8-4534-898E-9B2DF5F90D93}" type="presParOf" srcId="{9193764B-6902-44E7-8865-59F296CE215F}" destId="{873942FA-6146-4585-A05E-5314ED50E668}" srcOrd="0" destOrd="0" presId="urn:microsoft.com/office/officeart/2008/layout/NameandTitleOrganizationalChart"/>
    <dgm:cxn modelId="{C6196090-1E66-41AB-8DAD-3C02FF128C4E}" type="presParOf" srcId="{873942FA-6146-4585-A05E-5314ED50E668}" destId="{46DCA585-0A9D-4C36-AB12-CCC7E645198C}" srcOrd="0" destOrd="0" presId="urn:microsoft.com/office/officeart/2008/layout/NameandTitleOrganizationalChart"/>
    <dgm:cxn modelId="{4641164D-B6EC-475D-8F8A-DD4CF51BBFAB}" type="presParOf" srcId="{873942FA-6146-4585-A05E-5314ED50E668}" destId="{634037A3-AD07-4383-A615-9790B355A6AF}" srcOrd="1" destOrd="0" presId="urn:microsoft.com/office/officeart/2008/layout/NameandTitleOrganizationalChart"/>
    <dgm:cxn modelId="{CF3D080B-0FE9-4C72-8F4F-2E24F4467D32}" type="presParOf" srcId="{873942FA-6146-4585-A05E-5314ED50E668}" destId="{39E7A1B7-9DD2-4D42-9971-F031BD79247D}" srcOrd="2" destOrd="0" presId="urn:microsoft.com/office/officeart/2008/layout/NameandTitleOrganizationalChart"/>
    <dgm:cxn modelId="{D3925E6E-046E-4EA6-8559-5E6260F84538}" type="presParOf" srcId="{9193764B-6902-44E7-8865-59F296CE215F}" destId="{4E0A6A75-FB2F-4F31-84D3-25AEB719B2DB}" srcOrd="1" destOrd="0" presId="urn:microsoft.com/office/officeart/2008/layout/NameandTitleOrganizationalChart"/>
    <dgm:cxn modelId="{CFD7AA58-9D9A-4A3C-B224-8F5B401EDBB7}" type="presParOf" srcId="{9193764B-6902-44E7-8865-59F296CE215F}" destId="{E627B6C5-3B1C-4B6B-83C1-2F33BAE63C5C}" srcOrd="2" destOrd="0" presId="urn:microsoft.com/office/officeart/2008/layout/NameandTitleOrganizational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A98A7E-040C-43A2-B79E-C91572FB84D1}">
      <dsp:nvSpPr>
        <dsp:cNvPr id="0" name=""/>
        <dsp:cNvSpPr/>
      </dsp:nvSpPr>
      <dsp:spPr>
        <a:xfrm>
          <a:off x="3086385" y="843618"/>
          <a:ext cx="220234" cy="719493"/>
        </a:xfrm>
        <a:custGeom>
          <a:avLst/>
          <a:gdLst/>
          <a:ahLst/>
          <a:cxnLst/>
          <a:rect l="0" t="0" r="0" b="0"/>
          <a:pathLst>
            <a:path>
              <a:moveTo>
                <a:pt x="220234" y="0"/>
              </a:moveTo>
              <a:lnTo>
                <a:pt x="220234" y="719493"/>
              </a:lnTo>
              <a:lnTo>
                <a:pt x="0" y="7194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4A750D-FC16-45DB-8069-34EC43E8F164}">
      <dsp:nvSpPr>
        <dsp:cNvPr id="0" name=""/>
        <dsp:cNvSpPr/>
      </dsp:nvSpPr>
      <dsp:spPr>
        <a:xfrm>
          <a:off x="3306620" y="843618"/>
          <a:ext cx="2594738" cy="1438987"/>
        </a:xfrm>
        <a:custGeom>
          <a:avLst/>
          <a:gdLst/>
          <a:ahLst/>
          <a:cxnLst/>
          <a:rect l="0" t="0" r="0" b="0"/>
          <a:pathLst>
            <a:path>
              <a:moveTo>
                <a:pt x="0" y="0"/>
              </a:moveTo>
              <a:lnTo>
                <a:pt x="0" y="1283221"/>
              </a:lnTo>
              <a:lnTo>
                <a:pt x="2594738" y="1283221"/>
              </a:lnTo>
              <a:lnTo>
                <a:pt x="2594738" y="14389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7E91A9-5A6A-4257-B25F-21C313C24BD0}">
      <dsp:nvSpPr>
        <dsp:cNvPr id="0" name=""/>
        <dsp:cNvSpPr/>
      </dsp:nvSpPr>
      <dsp:spPr>
        <a:xfrm>
          <a:off x="3306620" y="843618"/>
          <a:ext cx="864912" cy="1438987"/>
        </a:xfrm>
        <a:custGeom>
          <a:avLst/>
          <a:gdLst/>
          <a:ahLst/>
          <a:cxnLst/>
          <a:rect l="0" t="0" r="0" b="0"/>
          <a:pathLst>
            <a:path>
              <a:moveTo>
                <a:pt x="0" y="0"/>
              </a:moveTo>
              <a:lnTo>
                <a:pt x="0" y="1283221"/>
              </a:lnTo>
              <a:lnTo>
                <a:pt x="864912" y="1283221"/>
              </a:lnTo>
              <a:lnTo>
                <a:pt x="864912" y="14389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BDBFBC-D40C-4844-B327-DEEB2F6F2900}">
      <dsp:nvSpPr>
        <dsp:cNvPr id="0" name=""/>
        <dsp:cNvSpPr/>
      </dsp:nvSpPr>
      <dsp:spPr>
        <a:xfrm>
          <a:off x="2441707" y="843618"/>
          <a:ext cx="864912" cy="1438987"/>
        </a:xfrm>
        <a:custGeom>
          <a:avLst/>
          <a:gdLst/>
          <a:ahLst/>
          <a:cxnLst/>
          <a:rect l="0" t="0" r="0" b="0"/>
          <a:pathLst>
            <a:path>
              <a:moveTo>
                <a:pt x="864912" y="0"/>
              </a:moveTo>
              <a:lnTo>
                <a:pt x="864912" y="1283221"/>
              </a:lnTo>
              <a:lnTo>
                <a:pt x="0" y="1283221"/>
              </a:lnTo>
              <a:lnTo>
                <a:pt x="0" y="14389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C4455-A01C-4E11-B067-D70F643F0BD5}">
      <dsp:nvSpPr>
        <dsp:cNvPr id="0" name=""/>
        <dsp:cNvSpPr/>
      </dsp:nvSpPr>
      <dsp:spPr>
        <a:xfrm>
          <a:off x="711881" y="843618"/>
          <a:ext cx="2594738" cy="1438987"/>
        </a:xfrm>
        <a:custGeom>
          <a:avLst/>
          <a:gdLst/>
          <a:ahLst/>
          <a:cxnLst/>
          <a:rect l="0" t="0" r="0" b="0"/>
          <a:pathLst>
            <a:path>
              <a:moveTo>
                <a:pt x="2594738" y="0"/>
              </a:moveTo>
              <a:lnTo>
                <a:pt x="2594738" y="1283221"/>
              </a:lnTo>
              <a:lnTo>
                <a:pt x="0" y="1283221"/>
              </a:lnTo>
              <a:lnTo>
                <a:pt x="0" y="14389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4F8AC4-2A36-4965-A764-045945DC3A32}">
      <dsp:nvSpPr>
        <dsp:cNvPr id="0" name=""/>
        <dsp:cNvSpPr/>
      </dsp:nvSpPr>
      <dsp:spPr>
        <a:xfrm>
          <a:off x="2661941" y="176047"/>
          <a:ext cx="1289356" cy="667571"/>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94202" numCol="1" spcCol="1270" anchor="ctr" anchorCtr="0">
          <a:noAutofit/>
        </a:bodyPr>
        <a:lstStyle/>
        <a:p>
          <a:pPr marL="0" lvl="0" indent="0" algn="ctr" defTabSz="577850">
            <a:lnSpc>
              <a:spcPct val="90000"/>
            </a:lnSpc>
            <a:spcBef>
              <a:spcPct val="0"/>
            </a:spcBef>
            <a:spcAft>
              <a:spcPct val="35000"/>
            </a:spcAft>
            <a:buNone/>
          </a:pPr>
          <a:r>
            <a:rPr lang="es-MX" sz="1300" kern="1200">
              <a:solidFill>
                <a:sysClr val="windowText" lastClr="000000"/>
              </a:solidFill>
            </a:rPr>
            <a:t>Gerente General</a:t>
          </a:r>
        </a:p>
      </dsp:txBody>
      <dsp:txXfrm>
        <a:off x="2661941" y="176047"/>
        <a:ext cx="1289356" cy="667571"/>
      </dsp:txXfrm>
    </dsp:sp>
    <dsp:sp modelId="{CE4CB9B0-A3B1-48C2-A627-12CB30FC90EB}">
      <dsp:nvSpPr>
        <dsp:cNvPr id="0" name=""/>
        <dsp:cNvSpPr/>
      </dsp:nvSpPr>
      <dsp:spPr>
        <a:xfrm>
          <a:off x="2919813" y="695269"/>
          <a:ext cx="1160420" cy="22252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es-MX" sz="1400" kern="1200"/>
        </a:p>
      </dsp:txBody>
      <dsp:txXfrm>
        <a:off x="2919813" y="695269"/>
        <a:ext cx="1160420" cy="222523"/>
      </dsp:txXfrm>
    </dsp:sp>
    <dsp:sp modelId="{7C4850DF-65FB-4F5D-8CAB-2D3457FAA79D}">
      <dsp:nvSpPr>
        <dsp:cNvPr id="0" name=""/>
        <dsp:cNvSpPr/>
      </dsp:nvSpPr>
      <dsp:spPr>
        <a:xfrm>
          <a:off x="67203" y="2282606"/>
          <a:ext cx="1289356" cy="667571"/>
        </a:xfrm>
        <a:prstGeom prst="rect">
          <a:avLst/>
        </a:prstGeom>
        <a:solidFill>
          <a:srgbClr val="FF7C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94202" numCol="1" spcCol="1270" anchor="ctr" anchorCtr="0">
          <a:noAutofit/>
        </a:bodyPr>
        <a:lstStyle/>
        <a:p>
          <a:pPr marL="0" lvl="0" indent="0" algn="ctr" defTabSz="577850">
            <a:lnSpc>
              <a:spcPct val="90000"/>
            </a:lnSpc>
            <a:spcBef>
              <a:spcPct val="0"/>
            </a:spcBef>
            <a:spcAft>
              <a:spcPct val="35000"/>
            </a:spcAft>
            <a:buNone/>
          </a:pPr>
          <a:r>
            <a:rPr lang="es-MX" sz="1300" kern="1200">
              <a:solidFill>
                <a:sysClr val="windowText" lastClr="000000"/>
              </a:solidFill>
            </a:rPr>
            <a:t>Gerente de Recursos Humanos</a:t>
          </a:r>
        </a:p>
      </dsp:txBody>
      <dsp:txXfrm>
        <a:off x="67203" y="2282606"/>
        <a:ext cx="1289356" cy="667571"/>
      </dsp:txXfrm>
    </dsp:sp>
    <dsp:sp modelId="{34CACD96-087A-4F44-BAE6-A31D20B02BAE}">
      <dsp:nvSpPr>
        <dsp:cNvPr id="0" name=""/>
        <dsp:cNvSpPr/>
      </dsp:nvSpPr>
      <dsp:spPr>
        <a:xfrm>
          <a:off x="325074" y="2801829"/>
          <a:ext cx="1160420" cy="22252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es-MX" sz="1400" kern="1200"/>
        </a:p>
      </dsp:txBody>
      <dsp:txXfrm>
        <a:off x="325074" y="2801829"/>
        <a:ext cx="1160420" cy="222523"/>
      </dsp:txXfrm>
    </dsp:sp>
    <dsp:sp modelId="{C7E2E070-1481-4F3E-908C-1264029D4117}">
      <dsp:nvSpPr>
        <dsp:cNvPr id="0" name=""/>
        <dsp:cNvSpPr/>
      </dsp:nvSpPr>
      <dsp:spPr>
        <a:xfrm>
          <a:off x="1797028" y="2282606"/>
          <a:ext cx="1289356" cy="667571"/>
        </a:xfrm>
        <a:prstGeom prst="rect">
          <a:avLst/>
        </a:prstGeom>
        <a:solidFill>
          <a:srgbClr val="FF7C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94202" numCol="1" spcCol="1270" anchor="ctr" anchorCtr="0">
          <a:noAutofit/>
        </a:bodyPr>
        <a:lstStyle/>
        <a:p>
          <a:pPr marL="0" lvl="0" indent="0" algn="ctr" defTabSz="577850">
            <a:lnSpc>
              <a:spcPct val="90000"/>
            </a:lnSpc>
            <a:spcBef>
              <a:spcPct val="0"/>
            </a:spcBef>
            <a:spcAft>
              <a:spcPct val="35000"/>
            </a:spcAft>
            <a:buNone/>
          </a:pPr>
          <a:r>
            <a:rPr lang="es-MX" sz="1300" kern="1200">
              <a:solidFill>
                <a:sysClr val="windowText" lastClr="000000"/>
              </a:solidFill>
            </a:rPr>
            <a:t>Gerente de Producción</a:t>
          </a:r>
        </a:p>
      </dsp:txBody>
      <dsp:txXfrm>
        <a:off x="1797028" y="2282606"/>
        <a:ext cx="1289356" cy="667571"/>
      </dsp:txXfrm>
    </dsp:sp>
    <dsp:sp modelId="{C71CBFCE-5F06-40D2-B254-369860035DA4}">
      <dsp:nvSpPr>
        <dsp:cNvPr id="0" name=""/>
        <dsp:cNvSpPr/>
      </dsp:nvSpPr>
      <dsp:spPr>
        <a:xfrm>
          <a:off x="2054900" y="2801829"/>
          <a:ext cx="1160420" cy="22252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es-MX" sz="1400" kern="1200"/>
        </a:p>
      </dsp:txBody>
      <dsp:txXfrm>
        <a:off x="2054900" y="2801829"/>
        <a:ext cx="1160420" cy="222523"/>
      </dsp:txXfrm>
    </dsp:sp>
    <dsp:sp modelId="{98702B24-B879-4E8A-BD8C-75819C3464D4}">
      <dsp:nvSpPr>
        <dsp:cNvPr id="0" name=""/>
        <dsp:cNvSpPr/>
      </dsp:nvSpPr>
      <dsp:spPr>
        <a:xfrm>
          <a:off x="3526854" y="2282606"/>
          <a:ext cx="1289356" cy="667571"/>
        </a:xfrm>
        <a:prstGeom prst="rect">
          <a:avLst/>
        </a:prstGeom>
        <a:solidFill>
          <a:srgbClr val="FF7C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94202" numCol="1" spcCol="1270" anchor="ctr" anchorCtr="0">
          <a:noAutofit/>
        </a:bodyPr>
        <a:lstStyle/>
        <a:p>
          <a:pPr marL="0" lvl="0" indent="0" algn="ctr" defTabSz="577850">
            <a:lnSpc>
              <a:spcPct val="90000"/>
            </a:lnSpc>
            <a:spcBef>
              <a:spcPct val="0"/>
            </a:spcBef>
            <a:spcAft>
              <a:spcPct val="35000"/>
            </a:spcAft>
            <a:buNone/>
          </a:pPr>
          <a:r>
            <a:rPr lang="es-MX" sz="1300" kern="1200">
              <a:solidFill>
                <a:sysClr val="windowText" lastClr="000000"/>
              </a:solidFill>
            </a:rPr>
            <a:t>Gerente de Finanzas</a:t>
          </a:r>
        </a:p>
      </dsp:txBody>
      <dsp:txXfrm>
        <a:off x="3526854" y="2282606"/>
        <a:ext cx="1289356" cy="667571"/>
      </dsp:txXfrm>
    </dsp:sp>
    <dsp:sp modelId="{B0747013-1099-4464-AA43-B4E3DC08D690}">
      <dsp:nvSpPr>
        <dsp:cNvPr id="0" name=""/>
        <dsp:cNvSpPr/>
      </dsp:nvSpPr>
      <dsp:spPr>
        <a:xfrm>
          <a:off x="3784726" y="2801829"/>
          <a:ext cx="1160420" cy="22252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es-MX" sz="1400" kern="1200"/>
        </a:p>
      </dsp:txBody>
      <dsp:txXfrm>
        <a:off x="3784726" y="2801829"/>
        <a:ext cx="1160420" cy="222523"/>
      </dsp:txXfrm>
    </dsp:sp>
    <dsp:sp modelId="{1FB3C693-9070-48C7-A9DF-360812F96A3D}">
      <dsp:nvSpPr>
        <dsp:cNvPr id="0" name=""/>
        <dsp:cNvSpPr/>
      </dsp:nvSpPr>
      <dsp:spPr>
        <a:xfrm>
          <a:off x="5256680" y="2282606"/>
          <a:ext cx="1289356" cy="667571"/>
        </a:xfrm>
        <a:prstGeom prst="rect">
          <a:avLst/>
        </a:prstGeom>
        <a:solidFill>
          <a:srgbClr val="FF7C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94202" numCol="1" spcCol="1270" anchor="ctr" anchorCtr="0">
          <a:noAutofit/>
        </a:bodyPr>
        <a:lstStyle/>
        <a:p>
          <a:pPr marL="0" lvl="0" indent="0" algn="ctr" defTabSz="577850">
            <a:lnSpc>
              <a:spcPct val="90000"/>
            </a:lnSpc>
            <a:spcBef>
              <a:spcPct val="0"/>
            </a:spcBef>
            <a:spcAft>
              <a:spcPct val="35000"/>
            </a:spcAft>
            <a:buNone/>
          </a:pPr>
          <a:r>
            <a:rPr lang="es-MX" sz="1300" kern="1200">
              <a:solidFill>
                <a:sysClr val="windowText" lastClr="000000"/>
              </a:solidFill>
            </a:rPr>
            <a:t>Gerente de Mercadotecnia</a:t>
          </a:r>
        </a:p>
      </dsp:txBody>
      <dsp:txXfrm>
        <a:off x="5256680" y="2282606"/>
        <a:ext cx="1289356" cy="667571"/>
      </dsp:txXfrm>
    </dsp:sp>
    <dsp:sp modelId="{51B9713E-C484-401D-8B0D-F0DF5225FB57}">
      <dsp:nvSpPr>
        <dsp:cNvPr id="0" name=""/>
        <dsp:cNvSpPr/>
      </dsp:nvSpPr>
      <dsp:spPr>
        <a:xfrm>
          <a:off x="5514551" y="2801829"/>
          <a:ext cx="1160420" cy="22252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es-MX" sz="1400" kern="1200"/>
        </a:p>
      </dsp:txBody>
      <dsp:txXfrm>
        <a:off x="5514551" y="2801829"/>
        <a:ext cx="1160420" cy="222523"/>
      </dsp:txXfrm>
    </dsp:sp>
    <dsp:sp modelId="{46DCA585-0A9D-4C36-AB12-CCC7E645198C}">
      <dsp:nvSpPr>
        <dsp:cNvPr id="0" name=""/>
        <dsp:cNvSpPr/>
      </dsp:nvSpPr>
      <dsp:spPr>
        <a:xfrm>
          <a:off x="1797028" y="1229326"/>
          <a:ext cx="1289356" cy="667571"/>
        </a:xfrm>
        <a:prstGeom prst="rect">
          <a:avLst/>
        </a:prstGeom>
        <a:solidFill>
          <a:srgbClr val="FFCC6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94202" numCol="1" spcCol="1270" anchor="ctr" anchorCtr="0">
          <a:noAutofit/>
        </a:bodyPr>
        <a:lstStyle/>
        <a:p>
          <a:pPr marL="0" lvl="0" indent="0" algn="ctr" defTabSz="577850">
            <a:lnSpc>
              <a:spcPct val="90000"/>
            </a:lnSpc>
            <a:spcBef>
              <a:spcPct val="0"/>
            </a:spcBef>
            <a:spcAft>
              <a:spcPct val="35000"/>
            </a:spcAft>
            <a:buNone/>
          </a:pPr>
          <a:r>
            <a:rPr lang="es-MX" sz="1300" kern="1200">
              <a:solidFill>
                <a:sysClr val="windowText" lastClr="000000"/>
              </a:solidFill>
            </a:rPr>
            <a:t>Asistente Administrativo</a:t>
          </a:r>
        </a:p>
      </dsp:txBody>
      <dsp:txXfrm>
        <a:off x="1797028" y="1229326"/>
        <a:ext cx="1289356" cy="667571"/>
      </dsp:txXfrm>
    </dsp:sp>
    <dsp:sp modelId="{634037A3-AD07-4383-A615-9790B355A6AF}">
      <dsp:nvSpPr>
        <dsp:cNvPr id="0" name=""/>
        <dsp:cNvSpPr/>
      </dsp:nvSpPr>
      <dsp:spPr>
        <a:xfrm>
          <a:off x="2054900" y="1748549"/>
          <a:ext cx="1160420" cy="22252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es-MX" sz="1400" kern="1200"/>
        </a:p>
      </dsp:txBody>
      <dsp:txXfrm>
        <a:off x="2054900" y="1748549"/>
        <a:ext cx="1160420" cy="222523"/>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415</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orozco padilla</dc:creator>
  <cp:keywords/>
  <dc:description/>
  <cp:lastModifiedBy>salvador orozco padilla</cp:lastModifiedBy>
  <cp:revision>4</cp:revision>
  <dcterms:created xsi:type="dcterms:W3CDTF">2022-07-05T16:14:00Z</dcterms:created>
  <dcterms:modified xsi:type="dcterms:W3CDTF">2022-07-05T17:19:00Z</dcterms:modified>
</cp:coreProperties>
</file>