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9CD508" w14:textId="77777777" w:rsidR="001A6404" w:rsidRDefault="001A6404" w:rsidP="001A6404">
      <w:pPr>
        <w:spacing w:before="240"/>
        <w:jc w:val="center"/>
        <w:rPr>
          <w:rFonts w:ascii="Congenial Light" w:hAnsi="Congenial Light"/>
          <w:b/>
          <w:bCs/>
          <w:sz w:val="48"/>
          <w:szCs w:val="48"/>
        </w:rPr>
      </w:pPr>
      <w:r w:rsidRPr="001A6404">
        <w:rPr>
          <w:rFonts w:ascii="Congenial Light" w:hAnsi="Congenial Light"/>
          <w:b/>
          <w:bCs/>
          <w:sz w:val="48"/>
          <w:szCs w:val="48"/>
        </w:rPr>
        <w:t>Evaluación de desempeño</w:t>
      </w:r>
    </w:p>
    <w:p w14:paraId="3D943BDD" w14:textId="753F689A" w:rsidR="001A6404" w:rsidRPr="001A6404" w:rsidRDefault="001A6404" w:rsidP="001A6404">
      <w:pPr>
        <w:spacing w:before="240"/>
        <w:jc w:val="center"/>
        <w:rPr>
          <w:rFonts w:ascii="Congenial Light" w:hAnsi="Congenial Light"/>
          <w:b/>
          <w:bCs/>
          <w:sz w:val="48"/>
          <w:szCs w:val="48"/>
        </w:rPr>
      </w:pPr>
      <w:r>
        <w:rPr>
          <w:rFonts w:cstheme="minorHAnsi"/>
          <w:b/>
          <w:bCs/>
          <w:sz w:val="32"/>
          <w:szCs w:val="32"/>
        </w:rPr>
        <w:t>Fecha: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8101"/>
      </w:tblGrid>
      <w:tr w:rsidR="001A6404" w14:paraId="6027F129" w14:textId="77777777" w:rsidTr="003A4B06">
        <w:tc>
          <w:tcPr>
            <w:tcW w:w="10790" w:type="dxa"/>
            <w:gridSpan w:val="2"/>
            <w:shd w:val="clear" w:color="auto" w:fill="00AFB9"/>
            <w:vAlign w:val="center"/>
          </w:tcPr>
          <w:p w14:paraId="2371CF3C" w14:textId="6B1EC86D" w:rsidR="001A6404" w:rsidRPr="001A6404" w:rsidRDefault="001A6404" w:rsidP="001A6404">
            <w:pPr>
              <w:jc w:val="center"/>
              <w:rPr>
                <w:b/>
                <w:bCs/>
              </w:rPr>
            </w:pPr>
            <w:r w:rsidRPr="001A6404">
              <w:rPr>
                <w:b/>
                <w:bCs/>
                <w:color w:val="FFFFFF" w:themeColor="background1"/>
              </w:rPr>
              <w:t>Datos del evaluado</w:t>
            </w:r>
          </w:p>
        </w:tc>
      </w:tr>
      <w:tr w:rsidR="00A43CED" w14:paraId="064343EC" w14:textId="77777777" w:rsidTr="006F04FC">
        <w:tc>
          <w:tcPr>
            <w:tcW w:w="2689" w:type="dxa"/>
            <w:shd w:val="clear" w:color="auto" w:fill="00AFB9"/>
          </w:tcPr>
          <w:p w14:paraId="775B8CDB" w14:textId="2C40627F" w:rsidR="00A43CED" w:rsidRPr="00C81661" w:rsidRDefault="001A6404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Nombre</w:t>
            </w:r>
            <w:r w:rsidR="00A43CED"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8101" w:type="dxa"/>
            <w:shd w:val="clear" w:color="auto" w:fill="D5FDFF"/>
          </w:tcPr>
          <w:p w14:paraId="0E379B08" w14:textId="77777777" w:rsidR="00A43CED" w:rsidRDefault="00A43CED" w:rsidP="00A43CED"/>
        </w:tc>
      </w:tr>
      <w:tr w:rsidR="00A43CED" w14:paraId="0ECC9DDB" w14:textId="77777777" w:rsidTr="006F04FC">
        <w:tc>
          <w:tcPr>
            <w:tcW w:w="2689" w:type="dxa"/>
            <w:shd w:val="clear" w:color="auto" w:fill="00AFB9"/>
          </w:tcPr>
          <w:p w14:paraId="5D91692F" w14:textId="7DA3DEB5" w:rsidR="00A43CED" w:rsidRPr="00C81661" w:rsidRDefault="001A6404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Departamento</w:t>
            </w:r>
            <w:r w:rsidR="00A43CED"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101" w:type="dxa"/>
            <w:shd w:val="clear" w:color="auto" w:fill="D5FDFF"/>
          </w:tcPr>
          <w:p w14:paraId="2E7D0F9C" w14:textId="77777777" w:rsidR="00A43CED" w:rsidRDefault="00A43CED" w:rsidP="00A43CED"/>
        </w:tc>
      </w:tr>
      <w:tr w:rsidR="00A43CED" w14:paraId="7D667CC7" w14:textId="77777777" w:rsidTr="006F04FC">
        <w:tc>
          <w:tcPr>
            <w:tcW w:w="2689" w:type="dxa"/>
            <w:shd w:val="clear" w:color="auto" w:fill="00AFB9"/>
          </w:tcPr>
          <w:p w14:paraId="5AD0874A" w14:textId="6784B4B1" w:rsidR="00A43CED" w:rsidRPr="00C81661" w:rsidRDefault="001A6404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Puesto</w:t>
            </w:r>
            <w:r w:rsidR="00A43CED">
              <w:rPr>
                <w:b/>
                <w:bCs/>
                <w:color w:val="FFFFFF" w:themeColor="background1"/>
              </w:rPr>
              <w:t>:</w:t>
            </w:r>
            <w:r w:rsidR="00A43CED"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101" w:type="dxa"/>
            <w:shd w:val="clear" w:color="auto" w:fill="D5FDFF"/>
          </w:tcPr>
          <w:p w14:paraId="0CE30C96" w14:textId="77777777" w:rsidR="00A43CED" w:rsidRDefault="00A43CED" w:rsidP="00A43CED"/>
        </w:tc>
      </w:tr>
    </w:tbl>
    <w:p w14:paraId="2B8712BE" w14:textId="1AAF7812" w:rsidR="00E37A6C" w:rsidRDefault="00E37A6C" w:rsidP="001A6404">
      <w:pPr>
        <w:spacing w:after="0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8101"/>
      </w:tblGrid>
      <w:tr w:rsidR="001A6404" w14:paraId="65F60B8E" w14:textId="77777777" w:rsidTr="00145F4A">
        <w:tc>
          <w:tcPr>
            <w:tcW w:w="10790" w:type="dxa"/>
            <w:gridSpan w:val="2"/>
            <w:shd w:val="clear" w:color="auto" w:fill="00AFB9"/>
            <w:vAlign w:val="center"/>
          </w:tcPr>
          <w:p w14:paraId="42DE51D4" w14:textId="27AFF9E4" w:rsidR="001A6404" w:rsidRPr="001A6404" w:rsidRDefault="001A6404" w:rsidP="00145F4A">
            <w:pPr>
              <w:jc w:val="center"/>
              <w:rPr>
                <w:b/>
                <w:bCs/>
              </w:rPr>
            </w:pPr>
            <w:r w:rsidRPr="001A6404">
              <w:rPr>
                <w:b/>
                <w:bCs/>
                <w:color w:val="FFFFFF" w:themeColor="background1"/>
              </w:rPr>
              <w:t>Datos del eval</w:t>
            </w:r>
            <w:r>
              <w:rPr>
                <w:b/>
                <w:bCs/>
                <w:color w:val="FFFFFF" w:themeColor="background1"/>
              </w:rPr>
              <w:t>uador</w:t>
            </w:r>
          </w:p>
        </w:tc>
      </w:tr>
      <w:tr w:rsidR="001A6404" w14:paraId="098E4E12" w14:textId="77777777" w:rsidTr="006F04FC">
        <w:tc>
          <w:tcPr>
            <w:tcW w:w="2689" w:type="dxa"/>
            <w:shd w:val="clear" w:color="auto" w:fill="00AFB9"/>
          </w:tcPr>
          <w:p w14:paraId="2B2622C0" w14:textId="77777777" w:rsidR="001A6404" w:rsidRPr="00C81661" w:rsidRDefault="001A6404" w:rsidP="00145F4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Nombre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8101" w:type="dxa"/>
            <w:shd w:val="clear" w:color="auto" w:fill="D5FDFF"/>
          </w:tcPr>
          <w:p w14:paraId="710FE342" w14:textId="77777777" w:rsidR="001A6404" w:rsidRDefault="001A6404" w:rsidP="00145F4A"/>
        </w:tc>
      </w:tr>
      <w:tr w:rsidR="001A6404" w14:paraId="4AF02004" w14:textId="77777777" w:rsidTr="006F04FC">
        <w:tc>
          <w:tcPr>
            <w:tcW w:w="2689" w:type="dxa"/>
            <w:shd w:val="clear" w:color="auto" w:fill="00AFB9"/>
          </w:tcPr>
          <w:p w14:paraId="3355BC04" w14:textId="6C2DFFA4" w:rsidR="001A6404" w:rsidRPr="00C81661" w:rsidRDefault="006F04FC" w:rsidP="00145F4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Relación con el evaluado</w:t>
            </w:r>
            <w:r w:rsidR="001A6404"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101" w:type="dxa"/>
            <w:shd w:val="clear" w:color="auto" w:fill="D5FDFF"/>
          </w:tcPr>
          <w:p w14:paraId="7B1AB71F" w14:textId="77777777" w:rsidR="001A6404" w:rsidRDefault="001A6404" w:rsidP="00145F4A"/>
        </w:tc>
      </w:tr>
    </w:tbl>
    <w:p w14:paraId="589E1025" w14:textId="02E0C998" w:rsidR="001A6404" w:rsidRDefault="001A6404" w:rsidP="00E37A6C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08"/>
        <w:gridCol w:w="425"/>
        <w:gridCol w:w="567"/>
        <w:gridCol w:w="567"/>
        <w:gridCol w:w="567"/>
        <w:gridCol w:w="567"/>
        <w:gridCol w:w="589"/>
      </w:tblGrid>
      <w:tr w:rsidR="00B91DAE" w14:paraId="50B4234D" w14:textId="77777777" w:rsidTr="006D0C34">
        <w:tc>
          <w:tcPr>
            <w:tcW w:w="7508" w:type="dxa"/>
            <w:vMerge w:val="restart"/>
            <w:shd w:val="clear" w:color="auto" w:fill="00AFB9"/>
            <w:vAlign w:val="center"/>
          </w:tcPr>
          <w:p w14:paraId="1FD59956" w14:textId="1C6CEF76" w:rsidR="00B91DAE" w:rsidRPr="00B52656" w:rsidRDefault="00B91DAE" w:rsidP="00B91DA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Competencias  a evaluar</w:t>
            </w:r>
          </w:p>
        </w:tc>
        <w:tc>
          <w:tcPr>
            <w:tcW w:w="425" w:type="dxa"/>
          </w:tcPr>
          <w:p w14:paraId="6068366E" w14:textId="77777777" w:rsidR="00B91DAE" w:rsidRPr="00B52656" w:rsidRDefault="00B91DAE" w:rsidP="00E37A6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7" w:type="dxa"/>
            <w:gridSpan w:val="5"/>
            <w:shd w:val="clear" w:color="auto" w:fill="00AFB9"/>
          </w:tcPr>
          <w:p w14:paraId="7E16EDF7" w14:textId="00C78FE0" w:rsidR="00B91DAE" w:rsidRPr="00B52656" w:rsidRDefault="00B91DAE" w:rsidP="006F04F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Calificación</w:t>
            </w:r>
          </w:p>
        </w:tc>
      </w:tr>
      <w:tr w:rsidR="00B91DAE" w14:paraId="3EA9EB8C" w14:textId="77777777" w:rsidTr="006D0C34">
        <w:trPr>
          <w:cantSplit/>
          <w:trHeight w:val="1399"/>
        </w:trPr>
        <w:tc>
          <w:tcPr>
            <w:tcW w:w="7508" w:type="dxa"/>
            <w:vMerge/>
            <w:shd w:val="clear" w:color="auto" w:fill="00AFB9"/>
          </w:tcPr>
          <w:p w14:paraId="29BB2381" w14:textId="77777777" w:rsidR="00B91DAE" w:rsidRPr="00B52656" w:rsidRDefault="00B91DAE" w:rsidP="00E37A6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4DE03C" w14:textId="77777777" w:rsidR="00B91DAE" w:rsidRPr="00B52656" w:rsidRDefault="00B91DAE" w:rsidP="00E37A6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AFB9"/>
            <w:textDirection w:val="btLr"/>
            <w:vAlign w:val="center"/>
          </w:tcPr>
          <w:p w14:paraId="45A02581" w14:textId="2545D852" w:rsidR="00B91DAE" w:rsidRPr="00B52656" w:rsidRDefault="00B91DAE" w:rsidP="00B91DAE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Deficiente</w:t>
            </w:r>
          </w:p>
        </w:tc>
        <w:tc>
          <w:tcPr>
            <w:tcW w:w="567" w:type="dxa"/>
            <w:shd w:val="clear" w:color="auto" w:fill="00AFB9"/>
            <w:textDirection w:val="btLr"/>
            <w:vAlign w:val="center"/>
          </w:tcPr>
          <w:p w14:paraId="2BCB992F" w14:textId="6296C871" w:rsidR="00B91DAE" w:rsidRPr="00B52656" w:rsidRDefault="00B91DAE" w:rsidP="00B91DAE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Regular</w:t>
            </w:r>
          </w:p>
        </w:tc>
        <w:tc>
          <w:tcPr>
            <w:tcW w:w="567" w:type="dxa"/>
            <w:shd w:val="clear" w:color="auto" w:fill="00AFB9"/>
            <w:textDirection w:val="btLr"/>
            <w:vAlign w:val="center"/>
          </w:tcPr>
          <w:p w14:paraId="3CC07950" w14:textId="07C008F6" w:rsidR="00B91DAE" w:rsidRPr="00B52656" w:rsidRDefault="00B91DAE" w:rsidP="00B91DAE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Bueno</w:t>
            </w:r>
          </w:p>
        </w:tc>
        <w:tc>
          <w:tcPr>
            <w:tcW w:w="567" w:type="dxa"/>
            <w:shd w:val="clear" w:color="auto" w:fill="00AFB9"/>
            <w:textDirection w:val="btLr"/>
            <w:vAlign w:val="center"/>
          </w:tcPr>
          <w:p w14:paraId="3EFAD8B7" w14:textId="205274F4" w:rsidR="00B91DAE" w:rsidRPr="00B52656" w:rsidRDefault="00B91DAE" w:rsidP="00B91DAE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Muy bueno</w:t>
            </w:r>
          </w:p>
        </w:tc>
        <w:tc>
          <w:tcPr>
            <w:tcW w:w="589" w:type="dxa"/>
            <w:shd w:val="clear" w:color="auto" w:fill="00AFB9"/>
            <w:textDirection w:val="btLr"/>
            <w:vAlign w:val="center"/>
          </w:tcPr>
          <w:p w14:paraId="3858B87A" w14:textId="7DF42BDD" w:rsidR="00B91DAE" w:rsidRPr="00B52656" w:rsidRDefault="00B91DAE" w:rsidP="00B91DAE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Eficiente</w:t>
            </w:r>
          </w:p>
        </w:tc>
      </w:tr>
      <w:tr w:rsidR="00B91DAE" w14:paraId="2C6ECD35" w14:textId="77777777" w:rsidTr="006D0C34">
        <w:tc>
          <w:tcPr>
            <w:tcW w:w="7508" w:type="dxa"/>
            <w:vMerge/>
            <w:shd w:val="clear" w:color="auto" w:fill="00AFB9"/>
          </w:tcPr>
          <w:p w14:paraId="17BE41CA" w14:textId="77777777" w:rsidR="00B91DAE" w:rsidRPr="00B52656" w:rsidRDefault="00B91DAE" w:rsidP="00E37A6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EE9362" w14:textId="77777777" w:rsidR="00B91DAE" w:rsidRPr="00B52656" w:rsidRDefault="00B91DAE" w:rsidP="00E37A6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AFB9"/>
            <w:vAlign w:val="center"/>
          </w:tcPr>
          <w:p w14:paraId="73990EDC" w14:textId="1A2B4E12" w:rsidR="00B91DAE" w:rsidRPr="00B52656" w:rsidRDefault="00B91DAE" w:rsidP="00B91DA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AFB9"/>
            <w:vAlign w:val="center"/>
          </w:tcPr>
          <w:p w14:paraId="51DBFC4A" w14:textId="0A5ED7F7" w:rsidR="00B91DAE" w:rsidRPr="00B52656" w:rsidRDefault="00B91DAE" w:rsidP="00B91DA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00AFB9"/>
            <w:vAlign w:val="center"/>
          </w:tcPr>
          <w:p w14:paraId="7F6A9226" w14:textId="738FE6E2" w:rsidR="00B91DAE" w:rsidRPr="00B52656" w:rsidRDefault="00B91DAE" w:rsidP="00B91DA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00AFB9"/>
            <w:vAlign w:val="center"/>
          </w:tcPr>
          <w:p w14:paraId="3675B1E5" w14:textId="7299693B" w:rsidR="00B91DAE" w:rsidRPr="00B52656" w:rsidRDefault="00B91DAE" w:rsidP="00B91DA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9" w:type="dxa"/>
            <w:shd w:val="clear" w:color="auto" w:fill="00AFB9"/>
            <w:vAlign w:val="center"/>
          </w:tcPr>
          <w:p w14:paraId="5C365BDB" w14:textId="0266E377" w:rsidR="00B91DAE" w:rsidRPr="00B52656" w:rsidRDefault="00B91DAE" w:rsidP="00B91DA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6F04FC" w14:paraId="5AF1D620" w14:textId="77777777" w:rsidTr="006D0C34">
        <w:tc>
          <w:tcPr>
            <w:tcW w:w="7508" w:type="dxa"/>
          </w:tcPr>
          <w:p w14:paraId="31C32C44" w14:textId="77777777" w:rsidR="006F04FC" w:rsidRDefault="006F04FC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7860785" w14:textId="77777777" w:rsidR="006F04FC" w:rsidRDefault="006F04FC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DB327C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2CAF98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5906F3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6C82FA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BE99479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4FC" w14:paraId="5B4453C0" w14:textId="77777777" w:rsidTr="006D0C34">
        <w:tc>
          <w:tcPr>
            <w:tcW w:w="7508" w:type="dxa"/>
            <w:shd w:val="clear" w:color="auto" w:fill="00AFB9"/>
          </w:tcPr>
          <w:p w14:paraId="0AB0603F" w14:textId="2B25CBC6" w:rsidR="006F04FC" w:rsidRPr="00B52656" w:rsidRDefault="00B52656" w:rsidP="00B526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Comunicación</w:t>
            </w:r>
          </w:p>
        </w:tc>
        <w:tc>
          <w:tcPr>
            <w:tcW w:w="425" w:type="dxa"/>
          </w:tcPr>
          <w:p w14:paraId="2B690377" w14:textId="77777777" w:rsidR="006F04FC" w:rsidRDefault="006F04FC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B6B702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97AC34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B63710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6B1110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4A7A921E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4FC" w14:paraId="357DCDB9" w14:textId="77777777" w:rsidTr="0087387E">
        <w:tc>
          <w:tcPr>
            <w:tcW w:w="7508" w:type="dxa"/>
            <w:shd w:val="clear" w:color="auto" w:fill="D5FDFF"/>
          </w:tcPr>
          <w:p w14:paraId="674DD832" w14:textId="59B81958" w:rsidR="006F04FC" w:rsidRPr="00E96333" w:rsidRDefault="00E96333" w:rsidP="00E37A6C">
            <w:pPr>
              <w:rPr>
                <w:sz w:val="24"/>
                <w:szCs w:val="24"/>
              </w:rPr>
            </w:pPr>
            <w:r w:rsidRPr="00E96333">
              <w:rPr>
                <w:sz w:val="24"/>
                <w:szCs w:val="24"/>
              </w:rPr>
              <w:t>Comparte información de forma efectiva y asertiva.</w:t>
            </w:r>
          </w:p>
        </w:tc>
        <w:tc>
          <w:tcPr>
            <w:tcW w:w="425" w:type="dxa"/>
          </w:tcPr>
          <w:p w14:paraId="306BE223" w14:textId="77777777" w:rsidR="006F04FC" w:rsidRDefault="006F04FC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35CF28BD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675AB433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1DBFE4B1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65B51DCF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70458149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4FC" w14:paraId="6F1DEAB1" w14:textId="77777777" w:rsidTr="0087387E">
        <w:tc>
          <w:tcPr>
            <w:tcW w:w="7508" w:type="dxa"/>
            <w:shd w:val="clear" w:color="auto" w:fill="D5FDFF"/>
          </w:tcPr>
          <w:p w14:paraId="364A03F4" w14:textId="77B2167C" w:rsidR="006F04FC" w:rsidRPr="00E96333" w:rsidRDefault="00E96333" w:rsidP="00E3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Escucha activamente y respeta las opiniones de los demás.</w:t>
            </w:r>
          </w:p>
        </w:tc>
        <w:tc>
          <w:tcPr>
            <w:tcW w:w="425" w:type="dxa"/>
          </w:tcPr>
          <w:p w14:paraId="508687FF" w14:textId="77777777" w:rsidR="006F04FC" w:rsidRDefault="006F04FC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541C321A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58BB01EF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19461CA5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31C5B238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0852E4BD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4FC" w14:paraId="16509DEA" w14:textId="77777777" w:rsidTr="0087387E">
        <w:tc>
          <w:tcPr>
            <w:tcW w:w="7508" w:type="dxa"/>
            <w:shd w:val="clear" w:color="auto" w:fill="D5FDFF"/>
          </w:tcPr>
          <w:p w14:paraId="69C185CE" w14:textId="02C4E4B7" w:rsidR="006F04FC" w:rsidRPr="00E96333" w:rsidRDefault="00E96333" w:rsidP="00E3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 atención al comunicarse con otra</w:t>
            </w:r>
            <w:r w:rsidR="00E3204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persona</w:t>
            </w:r>
            <w:r w:rsidR="00E3204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14:paraId="40371344" w14:textId="77777777" w:rsidR="006F04FC" w:rsidRDefault="006F04FC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1BEAF2F8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1F77D0B7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528EADEF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46B37F2B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6F226A30" w14:textId="77777777" w:rsidR="006F04FC" w:rsidRDefault="006F04FC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2633" w14:paraId="3C6EC78B" w14:textId="77777777" w:rsidTr="0087387E">
        <w:tc>
          <w:tcPr>
            <w:tcW w:w="7508" w:type="dxa"/>
            <w:shd w:val="clear" w:color="auto" w:fill="D5FDFF"/>
          </w:tcPr>
          <w:p w14:paraId="20CC659A" w14:textId="3D5A577C" w:rsidR="00D32633" w:rsidRPr="00E96333" w:rsidRDefault="00E96333" w:rsidP="00E3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comunicarse de manera escrita se expresa adecuadamente.</w:t>
            </w:r>
          </w:p>
        </w:tc>
        <w:tc>
          <w:tcPr>
            <w:tcW w:w="425" w:type="dxa"/>
          </w:tcPr>
          <w:p w14:paraId="5C629604" w14:textId="77777777" w:rsidR="00D32633" w:rsidRDefault="00D32633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4D2205D2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2D46387C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79F1B5CD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48D8619F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3025FD2F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2633" w14:paraId="0D396597" w14:textId="77777777" w:rsidTr="0087387E">
        <w:tc>
          <w:tcPr>
            <w:tcW w:w="7508" w:type="dxa"/>
            <w:shd w:val="clear" w:color="auto" w:fill="D5FDFF"/>
          </w:tcPr>
          <w:p w14:paraId="61D429BF" w14:textId="5C0B49C1" w:rsidR="00D32633" w:rsidRPr="00E96333" w:rsidRDefault="00E96333" w:rsidP="00E3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Expresa sus puntos de vista con respeto a los demás.</w:t>
            </w:r>
          </w:p>
        </w:tc>
        <w:tc>
          <w:tcPr>
            <w:tcW w:w="425" w:type="dxa"/>
          </w:tcPr>
          <w:p w14:paraId="235281F8" w14:textId="77777777" w:rsidR="00D32633" w:rsidRDefault="00D32633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2F50CB0E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498AA842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6765D373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486DDD0F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39C67313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6333" w14:paraId="3C6ABC0F" w14:textId="77777777" w:rsidTr="0087387E">
        <w:tc>
          <w:tcPr>
            <w:tcW w:w="7508" w:type="dxa"/>
            <w:shd w:val="clear" w:color="auto" w:fill="D5FDFF"/>
          </w:tcPr>
          <w:p w14:paraId="571FEC5A" w14:textId="14156292" w:rsidR="00E96333" w:rsidRDefault="00E96333" w:rsidP="00E3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Fomenta el dialogo de manera abierta y directa. </w:t>
            </w:r>
          </w:p>
        </w:tc>
        <w:tc>
          <w:tcPr>
            <w:tcW w:w="425" w:type="dxa"/>
          </w:tcPr>
          <w:p w14:paraId="7EBB111B" w14:textId="77777777" w:rsidR="00E96333" w:rsidRDefault="00E96333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698C45E5" w14:textId="77777777" w:rsidR="00E96333" w:rsidRDefault="00E963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45626398" w14:textId="77777777" w:rsidR="00E96333" w:rsidRDefault="00E963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6A938C4B" w14:textId="77777777" w:rsidR="00E96333" w:rsidRDefault="00E963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3979FD6D" w14:textId="77777777" w:rsidR="00E96333" w:rsidRDefault="00E963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17FC12D2" w14:textId="77777777" w:rsidR="00E96333" w:rsidRDefault="00E963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2633" w14:paraId="749F97C4" w14:textId="77777777" w:rsidTr="006D0C34">
        <w:tc>
          <w:tcPr>
            <w:tcW w:w="7508" w:type="dxa"/>
          </w:tcPr>
          <w:p w14:paraId="679F9730" w14:textId="77777777" w:rsidR="00D32633" w:rsidRDefault="00D32633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0780AC4" w14:textId="77777777" w:rsidR="00D32633" w:rsidRDefault="00D32633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41E47C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E73673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20A59B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7DFE41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528FE060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2633" w14:paraId="5DC40651" w14:textId="77777777" w:rsidTr="006D0C34">
        <w:tc>
          <w:tcPr>
            <w:tcW w:w="7508" w:type="dxa"/>
            <w:shd w:val="clear" w:color="auto" w:fill="00AFB9"/>
          </w:tcPr>
          <w:p w14:paraId="764A345C" w14:textId="63DC6EAF" w:rsidR="00D32633" w:rsidRPr="00B52656" w:rsidRDefault="00B52656" w:rsidP="00B526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Trabajo en equipo</w:t>
            </w:r>
          </w:p>
        </w:tc>
        <w:tc>
          <w:tcPr>
            <w:tcW w:w="425" w:type="dxa"/>
          </w:tcPr>
          <w:p w14:paraId="17C791C1" w14:textId="77777777" w:rsidR="00D32633" w:rsidRDefault="00D32633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2F54FB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DC000B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FA7E31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C7C942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14:paraId="7980D04D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2633" w14:paraId="256D8B61" w14:textId="77777777" w:rsidTr="0087387E">
        <w:tc>
          <w:tcPr>
            <w:tcW w:w="7508" w:type="dxa"/>
            <w:shd w:val="clear" w:color="auto" w:fill="D5FDFF"/>
          </w:tcPr>
          <w:p w14:paraId="635D2738" w14:textId="7695A6C3" w:rsidR="00D32633" w:rsidRPr="00E96333" w:rsidRDefault="00E96333" w:rsidP="00E3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desempeña de manera activa en los equipos de trabajo.</w:t>
            </w:r>
          </w:p>
        </w:tc>
        <w:tc>
          <w:tcPr>
            <w:tcW w:w="425" w:type="dxa"/>
          </w:tcPr>
          <w:p w14:paraId="07B68A4E" w14:textId="77777777" w:rsidR="00D32633" w:rsidRDefault="00D32633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00E48897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5A58A973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16697B25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67A5FBA0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65B32A60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2633" w14:paraId="2C1452AA" w14:textId="77777777" w:rsidTr="0087387E">
        <w:tc>
          <w:tcPr>
            <w:tcW w:w="7508" w:type="dxa"/>
            <w:shd w:val="clear" w:color="auto" w:fill="D5FDFF"/>
          </w:tcPr>
          <w:p w14:paraId="4D9DB3F4" w14:textId="2DCF26FD" w:rsidR="00D32633" w:rsidRPr="00E96333" w:rsidRDefault="00C80BDD" w:rsidP="00E3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 al equipo de trabajo para alcanzar los objetivos planeados.</w:t>
            </w:r>
          </w:p>
        </w:tc>
        <w:tc>
          <w:tcPr>
            <w:tcW w:w="425" w:type="dxa"/>
          </w:tcPr>
          <w:p w14:paraId="360D741A" w14:textId="77777777" w:rsidR="00D32633" w:rsidRDefault="00D32633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3D2BE8D4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588FEF9F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24E8821A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06D3E309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09B97D9B" w14:textId="77777777" w:rsidR="00D32633" w:rsidRDefault="00D32633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6508F54C" w14:textId="77777777" w:rsidTr="0087387E">
        <w:tc>
          <w:tcPr>
            <w:tcW w:w="7508" w:type="dxa"/>
            <w:shd w:val="clear" w:color="auto" w:fill="D5FDFF"/>
          </w:tcPr>
          <w:p w14:paraId="26698E17" w14:textId="5721FD0C" w:rsidR="009D3B08" w:rsidRPr="00E96333" w:rsidRDefault="00C80BDD" w:rsidP="00E3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Comparte su experiencia y conocimientos con el equipo de trabajo.</w:t>
            </w:r>
          </w:p>
        </w:tc>
        <w:tc>
          <w:tcPr>
            <w:tcW w:w="425" w:type="dxa"/>
          </w:tcPr>
          <w:p w14:paraId="3A7CBE61" w14:textId="77777777" w:rsidR="009D3B08" w:rsidRDefault="009D3B08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5EA067A7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4AB55865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2A0CF5A8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4E38F523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7A212803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64C2025A" w14:textId="77777777" w:rsidTr="0087387E">
        <w:tc>
          <w:tcPr>
            <w:tcW w:w="7508" w:type="dxa"/>
            <w:shd w:val="clear" w:color="auto" w:fill="D5FDFF"/>
          </w:tcPr>
          <w:p w14:paraId="2CD2F3C4" w14:textId="183DD7C8" w:rsidR="009D3B08" w:rsidRPr="00E96333" w:rsidRDefault="00C80BDD" w:rsidP="00E3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el esfuerzo de todos los integrantes del equipo.</w:t>
            </w:r>
          </w:p>
        </w:tc>
        <w:tc>
          <w:tcPr>
            <w:tcW w:w="425" w:type="dxa"/>
          </w:tcPr>
          <w:p w14:paraId="33DE6FEF" w14:textId="77777777" w:rsidR="009D3B08" w:rsidRDefault="009D3B08" w:rsidP="00E37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7778F378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76214604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7587F85E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  <w:vAlign w:val="center"/>
          </w:tcPr>
          <w:p w14:paraId="7C502428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  <w:vAlign w:val="center"/>
          </w:tcPr>
          <w:p w14:paraId="29881608" w14:textId="77777777" w:rsidR="009D3B08" w:rsidRDefault="009D3B08" w:rsidP="00B91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619A342D" w14:textId="77777777" w:rsidTr="006D0C34">
        <w:tc>
          <w:tcPr>
            <w:tcW w:w="7508" w:type="dxa"/>
          </w:tcPr>
          <w:p w14:paraId="6E4B2A19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49AFDD6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908E53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54E4D1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04A96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A578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2AC934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147E6EA4" w14:textId="77777777" w:rsidTr="006D0C34">
        <w:tc>
          <w:tcPr>
            <w:tcW w:w="7508" w:type="dxa"/>
            <w:shd w:val="clear" w:color="auto" w:fill="00AFB9"/>
          </w:tcPr>
          <w:p w14:paraId="73D07D15" w14:textId="27726261" w:rsidR="009D3B08" w:rsidRPr="00B52656" w:rsidRDefault="00B52656" w:rsidP="00B526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Resolución de problemas</w:t>
            </w:r>
          </w:p>
        </w:tc>
        <w:tc>
          <w:tcPr>
            <w:tcW w:w="425" w:type="dxa"/>
          </w:tcPr>
          <w:p w14:paraId="205B8D8F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2756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D6EAAB6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7EE3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BB07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3CDAD4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87E" w14:paraId="725F72CA" w14:textId="77777777" w:rsidTr="0087387E">
        <w:tc>
          <w:tcPr>
            <w:tcW w:w="7508" w:type="dxa"/>
            <w:shd w:val="clear" w:color="auto" w:fill="D5FDFF"/>
          </w:tcPr>
          <w:p w14:paraId="5167533B" w14:textId="6BA40316" w:rsidR="009D3B08" w:rsidRPr="00E96333" w:rsidRDefault="00C80BDD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informa lo suficiente antes de tomar una decisión.</w:t>
            </w:r>
          </w:p>
        </w:tc>
        <w:tc>
          <w:tcPr>
            <w:tcW w:w="425" w:type="dxa"/>
          </w:tcPr>
          <w:p w14:paraId="03F0ED7B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CD3428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FAB18E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1E6CE5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E871F4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30C78C5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2246D019" w14:textId="77777777" w:rsidTr="0087387E">
        <w:tc>
          <w:tcPr>
            <w:tcW w:w="7508" w:type="dxa"/>
            <w:shd w:val="clear" w:color="auto" w:fill="D5FDFF"/>
          </w:tcPr>
          <w:p w14:paraId="52C3AE63" w14:textId="131665EE" w:rsidR="009D3B08" w:rsidRPr="00E96333" w:rsidRDefault="00C80BDD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enfoca en las causas del problema para encontrar una solución.</w:t>
            </w:r>
          </w:p>
        </w:tc>
        <w:tc>
          <w:tcPr>
            <w:tcW w:w="425" w:type="dxa"/>
          </w:tcPr>
          <w:p w14:paraId="3805E14F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4A1694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F50402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4BADC7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FA853B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17A14E5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0DB9FD60" w14:textId="77777777" w:rsidTr="0087387E">
        <w:tc>
          <w:tcPr>
            <w:tcW w:w="7508" w:type="dxa"/>
            <w:shd w:val="clear" w:color="auto" w:fill="D5FDFF"/>
          </w:tcPr>
          <w:p w14:paraId="11AA11EC" w14:textId="79DACDD2" w:rsidR="009D3B08" w:rsidRPr="00E96333" w:rsidRDefault="00C80BDD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adapta con facilidad a los cambios.</w:t>
            </w:r>
          </w:p>
        </w:tc>
        <w:tc>
          <w:tcPr>
            <w:tcW w:w="425" w:type="dxa"/>
          </w:tcPr>
          <w:p w14:paraId="447E3F1C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A47EDB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747839F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354651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7B6EB3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5F6A57D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87E" w14:paraId="1C943742" w14:textId="77777777" w:rsidTr="0087387E">
        <w:tc>
          <w:tcPr>
            <w:tcW w:w="7508" w:type="dxa"/>
            <w:shd w:val="clear" w:color="auto" w:fill="D5FDFF"/>
          </w:tcPr>
          <w:p w14:paraId="333A0CEA" w14:textId="2A73A1A6" w:rsidR="009D3B08" w:rsidRPr="00E96333" w:rsidRDefault="00C80BDD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 las consecuencias de seguir un plan de acción.</w:t>
            </w:r>
          </w:p>
        </w:tc>
        <w:tc>
          <w:tcPr>
            <w:tcW w:w="425" w:type="dxa"/>
          </w:tcPr>
          <w:p w14:paraId="550E39F5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DD25AC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29F03D0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06342F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7B0CC163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3363F3F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87E" w14:paraId="1CEAFE11" w14:textId="77777777" w:rsidTr="0087387E">
        <w:tc>
          <w:tcPr>
            <w:tcW w:w="7508" w:type="dxa"/>
            <w:shd w:val="clear" w:color="auto" w:fill="D5FDFF"/>
          </w:tcPr>
          <w:p w14:paraId="7D18AC99" w14:textId="0845A46E" w:rsidR="009D3B08" w:rsidRPr="00E96333" w:rsidRDefault="000F357E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Conserva la calma en situaciones difíciles. </w:t>
            </w:r>
          </w:p>
        </w:tc>
        <w:tc>
          <w:tcPr>
            <w:tcW w:w="425" w:type="dxa"/>
          </w:tcPr>
          <w:p w14:paraId="36A270AE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0C989D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EBAEE81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45C9113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E3640F1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326662D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53E25484" w14:textId="77777777" w:rsidTr="006D0C34">
        <w:tc>
          <w:tcPr>
            <w:tcW w:w="7508" w:type="dxa"/>
          </w:tcPr>
          <w:p w14:paraId="7E21A6D7" w14:textId="0D3CE9AF" w:rsidR="00C80BDD" w:rsidRDefault="00C80BDD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0A900C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4505A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5F9A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76975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8B621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328FDB71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121CDD49" w14:textId="77777777" w:rsidTr="006D0C34">
        <w:tc>
          <w:tcPr>
            <w:tcW w:w="7508" w:type="dxa"/>
            <w:shd w:val="clear" w:color="auto" w:fill="00AFB9"/>
          </w:tcPr>
          <w:p w14:paraId="2CD13D52" w14:textId="1A5E8C1F" w:rsidR="009D3B08" w:rsidRPr="00B52656" w:rsidRDefault="00B52656" w:rsidP="00B526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Mejora continua</w:t>
            </w:r>
          </w:p>
        </w:tc>
        <w:tc>
          <w:tcPr>
            <w:tcW w:w="425" w:type="dxa"/>
          </w:tcPr>
          <w:p w14:paraId="722A45CF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AC4F9E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4F04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573E02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96B8073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C2BA9C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58E8115B" w14:textId="77777777" w:rsidTr="0087387E">
        <w:tc>
          <w:tcPr>
            <w:tcW w:w="7508" w:type="dxa"/>
            <w:shd w:val="clear" w:color="auto" w:fill="D5FDFF"/>
          </w:tcPr>
          <w:p w14:paraId="7861F084" w14:textId="003F358B" w:rsidR="009D3B08" w:rsidRPr="00E96333" w:rsidRDefault="00C80BDD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adapta con facilidad cuando debe realizar nuevas actividades.</w:t>
            </w:r>
          </w:p>
        </w:tc>
        <w:tc>
          <w:tcPr>
            <w:tcW w:w="425" w:type="dxa"/>
          </w:tcPr>
          <w:p w14:paraId="6054DE3B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2DE550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670ADF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7BCF581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C7439E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71DD7BE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65DDB747" w14:textId="77777777" w:rsidTr="0087387E">
        <w:tc>
          <w:tcPr>
            <w:tcW w:w="7508" w:type="dxa"/>
            <w:shd w:val="clear" w:color="auto" w:fill="D5FDFF"/>
          </w:tcPr>
          <w:p w14:paraId="59EEBD61" w14:textId="52A5068F" w:rsidR="009D3B08" w:rsidRPr="00E96333" w:rsidRDefault="000F357E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muestra resistencia a comprender las ideas de los demás. </w:t>
            </w:r>
          </w:p>
        </w:tc>
        <w:tc>
          <w:tcPr>
            <w:tcW w:w="425" w:type="dxa"/>
          </w:tcPr>
          <w:p w14:paraId="36E40C9A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5C44C0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6A5B1D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DA3496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C441A9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6BBDA7D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2FCEEA2B" w14:textId="77777777" w:rsidTr="0087387E">
        <w:tc>
          <w:tcPr>
            <w:tcW w:w="7508" w:type="dxa"/>
            <w:shd w:val="clear" w:color="auto" w:fill="D5FDFF"/>
          </w:tcPr>
          <w:p w14:paraId="05CD1183" w14:textId="6AF5454B" w:rsidR="009D3B08" w:rsidRPr="00E96333" w:rsidRDefault="000F357E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Busca constantemente nuevas formas para optimizar las tareas. </w:t>
            </w:r>
          </w:p>
        </w:tc>
        <w:tc>
          <w:tcPr>
            <w:tcW w:w="425" w:type="dxa"/>
          </w:tcPr>
          <w:p w14:paraId="27258597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582B1C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1EAAA1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28BC77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76FDFEB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29EE235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13072F03" w14:textId="77777777" w:rsidTr="0087387E">
        <w:tc>
          <w:tcPr>
            <w:tcW w:w="7508" w:type="dxa"/>
            <w:shd w:val="clear" w:color="auto" w:fill="D5FDFF"/>
          </w:tcPr>
          <w:p w14:paraId="2FFA4F7C" w14:textId="77B26A0F" w:rsidR="009D3B08" w:rsidRPr="00E96333" w:rsidRDefault="000F357E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esfuerza por aportar ideas valiosas. </w:t>
            </w:r>
          </w:p>
        </w:tc>
        <w:tc>
          <w:tcPr>
            <w:tcW w:w="425" w:type="dxa"/>
          </w:tcPr>
          <w:p w14:paraId="30C8160C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702A793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BE3646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2D8EBD0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7F561B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7BB2BCF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87E" w14:paraId="78980A3A" w14:textId="77777777" w:rsidTr="0087387E">
        <w:tc>
          <w:tcPr>
            <w:tcW w:w="7508" w:type="dxa"/>
            <w:shd w:val="clear" w:color="auto" w:fill="D5FDFF"/>
          </w:tcPr>
          <w:p w14:paraId="15A34841" w14:textId="39431937" w:rsidR="009D3B08" w:rsidRPr="00E96333" w:rsidRDefault="000F357E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Trabaja en mejorar sus habilidades. </w:t>
            </w:r>
          </w:p>
        </w:tc>
        <w:tc>
          <w:tcPr>
            <w:tcW w:w="425" w:type="dxa"/>
          </w:tcPr>
          <w:p w14:paraId="3417A800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A94DF4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C470B2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C84896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2397F5E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17C195A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7004CDF8" w14:textId="77777777" w:rsidTr="006D0C34">
        <w:tc>
          <w:tcPr>
            <w:tcW w:w="7508" w:type="dxa"/>
          </w:tcPr>
          <w:p w14:paraId="7BCD40FD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C4315BC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58F76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7D6441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B7BE8E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2D736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2126FEA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3075AA7C" w14:textId="77777777" w:rsidTr="006D0C34">
        <w:tc>
          <w:tcPr>
            <w:tcW w:w="7508" w:type="dxa"/>
            <w:shd w:val="clear" w:color="auto" w:fill="00AFB9"/>
          </w:tcPr>
          <w:p w14:paraId="035E99DC" w14:textId="28371991" w:rsidR="009D3B08" w:rsidRPr="00E96333" w:rsidRDefault="00E96333" w:rsidP="00E9633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Organización del tiempo</w:t>
            </w:r>
          </w:p>
        </w:tc>
        <w:tc>
          <w:tcPr>
            <w:tcW w:w="425" w:type="dxa"/>
          </w:tcPr>
          <w:p w14:paraId="5F413CA6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4C0A131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CF4BC6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D837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8DB86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F6A6A1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48CB6469" w14:textId="77777777" w:rsidTr="0087387E">
        <w:tc>
          <w:tcPr>
            <w:tcW w:w="7508" w:type="dxa"/>
            <w:shd w:val="clear" w:color="auto" w:fill="D5FDFF"/>
          </w:tcPr>
          <w:p w14:paraId="2D1A29B2" w14:textId="0C634CDE" w:rsidR="009D3B08" w:rsidRPr="00E96333" w:rsidRDefault="0087387E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Establece prioridades para realizar las tareas eficientemente. </w:t>
            </w:r>
          </w:p>
        </w:tc>
        <w:tc>
          <w:tcPr>
            <w:tcW w:w="425" w:type="dxa"/>
          </w:tcPr>
          <w:p w14:paraId="5FBE528D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2371D09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05C7491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5F0C99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172D42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7D412F9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44D2E0A8" w14:textId="77777777" w:rsidTr="0087387E">
        <w:tc>
          <w:tcPr>
            <w:tcW w:w="7508" w:type="dxa"/>
            <w:shd w:val="clear" w:color="auto" w:fill="D5FDFF"/>
          </w:tcPr>
          <w:p w14:paraId="3DD7DE98" w14:textId="6DECEFCE" w:rsidR="009D3B08" w:rsidRPr="00E96333" w:rsidRDefault="0087387E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Completa en tiempo y forma las tareas asignadas. </w:t>
            </w:r>
          </w:p>
        </w:tc>
        <w:tc>
          <w:tcPr>
            <w:tcW w:w="425" w:type="dxa"/>
          </w:tcPr>
          <w:p w14:paraId="1D834DE1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14F705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F960EB3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ABED95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6A4E99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6FA26A3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44C893B2" w14:textId="77777777" w:rsidTr="0087387E">
        <w:tc>
          <w:tcPr>
            <w:tcW w:w="7508" w:type="dxa"/>
            <w:shd w:val="clear" w:color="auto" w:fill="D5FDFF"/>
          </w:tcPr>
          <w:p w14:paraId="69016AEA" w14:textId="37957AD8" w:rsidR="009D3B08" w:rsidRPr="00E96333" w:rsidRDefault="0087387E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los recursos eficientemente al realizar las tareas.</w:t>
            </w:r>
          </w:p>
        </w:tc>
        <w:tc>
          <w:tcPr>
            <w:tcW w:w="425" w:type="dxa"/>
          </w:tcPr>
          <w:p w14:paraId="766F83B2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2F1C4B1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B7860F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42D518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99E7C71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3018DC4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54CCF8A8" w14:textId="77777777" w:rsidTr="006D0C34">
        <w:tc>
          <w:tcPr>
            <w:tcW w:w="7508" w:type="dxa"/>
          </w:tcPr>
          <w:p w14:paraId="73AF7BEC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32024C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8EF74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208B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4E96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A487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C39E9D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49CDA935" w14:textId="77777777" w:rsidTr="006D0C34">
        <w:tc>
          <w:tcPr>
            <w:tcW w:w="7508" w:type="dxa"/>
            <w:shd w:val="clear" w:color="auto" w:fill="00AFB9"/>
          </w:tcPr>
          <w:p w14:paraId="566C222B" w14:textId="66649C13" w:rsidR="009D3B08" w:rsidRPr="00E96333" w:rsidRDefault="00E96333" w:rsidP="00E9633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Enfoque en el cliente</w:t>
            </w:r>
          </w:p>
        </w:tc>
        <w:tc>
          <w:tcPr>
            <w:tcW w:w="425" w:type="dxa"/>
          </w:tcPr>
          <w:p w14:paraId="0D679CFF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AFEA02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2D6E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A3FF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245CD6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AE622B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87E" w14:paraId="466299A9" w14:textId="77777777" w:rsidTr="0087387E">
        <w:tc>
          <w:tcPr>
            <w:tcW w:w="7508" w:type="dxa"/>
            <w:shd w:val="clear" w:color="auto" w:fill="D5FDFF"/>
          </w:tcPr>
          <w:p w14:paraId="71E125FA" w14:textId="74573F6D" w:rsidR="009D3B08" w:rsidRPr="00E96333" w:rsidRDefault="0087387E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relaciones de confianza con los clientes.</w:t>
            </w:r>
          </w:p>
        </w:tc>
        <w:tc>
          <w:tcPr>
            <w:tcW w:w="425" w:type="dxa"/>
          </w:tcPr>
          <w:p w14:paraId="657ACBD9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2EB308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3B2809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71FB115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7D6230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7D0BBD1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1F8FD8F4" w14:textId="77777777" w:rsidTr="0087387E">
        <w:tc>
          <w:tcPr>
            <w:tcW w:w="7508" w:type="dxa"/>
            <w:shd w:val="clear" w:color="auto" w:fill="D5FDFF"/>
          </w:tcPr>
          <w:p w14:paraId="4FADD51D" w14:textId="43756D42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asegura de lograr una completa satisfacción en los clientes.</w:t>
            </w:r>
          </w:p>
        </w:tc>
        <w:tc>
          <w:tcPr>
            <w:tcW w:w="425" w:type="dxa"/>
          </w:tcPr>
          <w:p w14:paraId="5AD5A8E1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1BC966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AE3D9D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222A06A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14EB2F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0334E70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4ECA567B" w14:textId="77777777" w:rsidTr="0087387E">
        <w:tc>
          <w:tcPr>
            <w:tcW w:w="7508" w:type="dxa"/>
            <w:shd w:val="clear" w:color="auto" w:fill="D5FDFF"/>
          </w:tcPr>
          <w:p w14:paraId="6C82C136" w14:textId="0D74CED2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Siempre busca formas de ofrecer valor agregado a los clientes. </w:t>
            </w:r>
          </w:p>
        </w:tc>
        <w:tc>
          <w:tcPr>
            <w:tcW w:w="425" w:type="dxa"/>
          </w:tcPr>
          <w:p w14:paraId="6F3B2AC7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BE4FF5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2B25825B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906A24B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E8CEAC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2F18358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21CD6009" w14:textId="77777777" w:rsidTr="0087387E">
        <w:tc>
          <w:tcPr>
            <w:tcW w:w="7508" w:type="dxa"/>
            <w:shd w:val="clear" w:color="auto" w:fill="D5FDFF"/>
          </w:tcPr>
          <w:p w14:paraId="43648FBD" w14:textId="7AFAEE64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las necesidades de los clientes  y busca satisfacerlas. </w:t>
            </w:r>
          </w:p>
        </w:tc>
        <w:tc>
          <w:tcPr>
            <w:tcW w:w="425" w:type="dxa"/>
          </w:tcPr>
          <w:p w14:paraId="03EB2473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EE1FAA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E59152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A8D868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26FEC7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2AD0A81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387E" w14:paraId="4BEEBBED" w14:textId="77777777" w:rsidTr="0087387E">
        <w:tc>
          <w:tcPr>
            <w:tcW w:w="7508" w:type="dxa"/>
            <w:shd w:val="clear" w:color="auto" w:fill="D5FDFF"/>
          </w:tcPr>
          <w:p w14:paraId="5EE9FF67" w14:textId="14146536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 percibido por el cliente como una persona confiable. </w:t>
            </w:r>
          </w:p>
        </w:tc>
        <w:tc>
          <w:tcPr>
            <w:tcW w:w="425" w:type="dxa"/>
          </w:tcPr>
          <w:p w14:paraId="51F7ECDB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2F46709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C5B15D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D60EA8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A11798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6B703D5B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61DBD842" w14:textId="77777777" w:rsidTr="006D0C34">
        <w:tc>
          <w:tcPr>
            <w:tcW w:w="7508" w:type="dxa"/>
          </w:tcPr>
          <w:p w14:paraId="20AC5448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E2A1830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EAE9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2ACF02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620F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7AACBC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0E58059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6BC5DC4C" w14:textId="77777777" w:rsidTr="006D0C34">
        <w:tc>
          <w:tcPr>
            <w:tcW w:w="7508" w:type="dxa"/>
            <w:shd w:val="clear" w:color="auto" w:fill="00AFB9"/>
          </w:tcPr>
          <w:p w14:paraId="4A044AB8" w14:textId="66B974B8" w:rsidR="009D3B08" w:rsidRPr="00E96333" w:rsidRDefault="00E96333" w:rsidP="00E9633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Pensamiento estratégico</w:t>
            </w:r>
          </w:p>
        </w:tc>
        <w:tc>
          <w:tcPr>
            <w:tcW w:w="425" w:type="dxa"/>
          </w:tcPr>
          <w:p w14:paraId="21B36085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A827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BF941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60D5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74B0E4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56EEEA3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232F8C14" w14:textId="77777777" w:rsidTr="0087387E">
        <w:tc>
          <w:tcPr>
            <w:tcW w:w="7508" w:type="dxa"/>
            <w:shd w:val="clear" w:color="auto" w:fill="D5FDFF"/>
          </w:tcPr>
          <w:p w14:paraId="20A13DD5" w14:textId="0086E42E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las consecuencias a largo plazo de las decisiones que toma.</w:t>
            </w:r>
          </w:p>
        </w:tc>
        <w:tc>
          <w:tcPr>
            <w:tcW w:w="425" w:type="dxa"/>
          </w:tcPr>
          <w:p w14:paraId="64CDCF58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698614C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ED983E3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9A58F2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F71B66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086EF166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7EA0A25B" w14:textId="77777777" w:rsidTr="0087387E">
        <w:tc>
          <w:tcPr>
            <w:tcW w:w="7508" w:type="dxa"/>
            <w:shd w:val="clear" w:color="auto" w:fill="D5FDFF"/>
          </w:tcPr>
          <w:p w14:paraId="721DB3AE" w14:textId="4FE1B7AF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Establece objetivos y determina cómo lograrlos. </w:t>
            </w:r>
          </w:p>
        </w:tc>
        <w:tc>
          <w:tcPr>
            <w:tcW w:w="425" w:type="dxa"/>
          </w:tcPr>
          <w:p w14:paraId="788300EF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4C7D23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0D8C93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7AC547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93235D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76498C8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4B50E66B" w14:textId="77777777" w:rsidTr="0087387E">
        <w:tc>
          <w:tcPr>
            <w:tcW w:w="7508" w:type="dxa"/>
            <w:shd w:val="clear" w:color="auto" w:fill="D5FDFF"/>
          </w:tcPr>
          <w:p w14:paraId="73816761" w14:textId="71DBDF10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 visión a largo plazo y busca oportunidades de mejora.</w:t>
            </w:r>
          </w:p>
        </w:tc>
        <w:tc>
          <w:tcPr>
            <w:tcW w:w="425" w:type="dxa"/>
          </w:tcPr>
          <w:p w14:paraId="4667EADA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BA9755B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4F07D476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7A6E99B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00CF6E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0C69A0F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0917FBD3" w14:textId="77777777" w:rsidTr="0087387E">
        <w:tc>
          <w:tcPr>
            <w:tcW w:w="7508" w:type="dxa"/>
            <w:shd w:val="clear" w:color="auto" w:fill="D5FDFF"/>
          </w:tcPr>
          <w:p w14:paraId="79A47153" w14:textId="47656623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 decisiones tomado en cuenta la filosofía empresarial. </w:t>
            </w:r>
          </w:p>
        </w:tc>
        <w:tc>
          <w:tcPr>
            <w:tcW w:w="425" w:type="dxa"/>
          </w:tcPr>
          <w:p w14:paraId="349C7EB4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72B59B7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C1A7A3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ECFD3EB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601B7D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6AF661E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1B876237" w14:textId="77777777" w:rsidTr="006D0C34">
        <w:tc>
          <w:tcPr>
            <w:tcW w:w="7508" w:type="dxa"/>
          </w:tcPr>
          <w:p w14:paraId="0244BF08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2614DCE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F29EA6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BBD035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72EC6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90A44E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0A027677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67023862" w14:textId="77777777" w:rsidTr="006D0C34">
        <w:tc>
          <w:tcPr>
            <w:tcW w:w="7508" w:type="dxa"/>
            <w:shd w:val="clear" w:color="auto" w:fill="00AFB9"/>
          </w:tcPr>
          <w:p w14:paraId="33CF8730" w14:textId="3CF3194E" w:rsidR="009D3B08" w:rsidRPr="00E96333" w:rsidRDefault="00E96333" w:rsidP="00E9633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Enfoque a resultados</w:t>
            </w:r>
          </w:p>
        </w:tc>
        <w:tc>
          <w:tcPr>
            <w:tcW w:w="425" w:type="dxa"/>
          </w:tcPr>
          <w:p w14:paraId="3B82008C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BD8F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F9F815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14830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EAB16A8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2490EDD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2710E79D" w14:textId="77777777" w:rsidTr="0087387E">
        <w:tc>
          <w:tcPr>
            <w:tcW w:w="7508" w:type="dxa"/>
            <w:shd w:val="clear" w:color="auto" w:fill="D5FDFF"/>
          </w:tcPr>
          <w:p w14:paraId="5B3A0687" w14:textId="59A56AFD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y aprovecha las oportunidades que se presentan. </w:t>
            </w:r>
          </w:p>
        </w:tc>
        <w:tc>
          <w:tcPr>
            <w:tcW w:w="425" w:type="dxa"/>
          </w:tcPr>
          <w:p w14:paraId="5C195DB4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42CBB79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5320FF2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3EA429B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D0A054E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447A68BD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701623B2" w14:textId="77777777" w:rsidTr="0087387E">
        <w:tc>
          <w:tcPr>
            <w:tcW w:w="7508" w:type="dxa"/>
            <w:shd w:val="clear" w:color="auto" w:fill="D5FDFF"/>
          </w:tcPr>
          <w:p w14:paraId="4E923A6A" w14:textId="5CA91A07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esfuerza por mantener un buen desempeño.</w:t>
            </w:r>
          </w:p>
        </w:tc>
        <w:tc>
          <w:tcPr>
            <w:tcW w:w="425" w:type="dxa"/>
          </w:tcPr>
          <w:p w14:paraId="5AD7E02E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26C01F3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337AB7BB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05E75B9A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7B1CE2F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1B3F8D2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3B08" w14:paraId="08A252F9" w14:textId="77777777" w:rsidTr="0087387E">
        <w:tc>
          <w:tcPr>
            <w:tcW w:w="7508" w:type="dxa"/>
            <w:shd w:val="clear" w:color="auto" w:fill="D5FDFF"/>
          </w:tcPr>
          <w:p w14:paraId="1C645568" w14:textId="58DFD88E" w:rsidR="009D3B08" w:rsidRPr="00E96333" w:rsidRDefault="00F94DEB" w:rsidP="001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Demuestra compromiso con el logro de objetivos organizacionales. </w:t>
            </w:r>
          </w:p>
        </w:tc>
        <w:tc>
          <w:tcPr>
            <w:tcW w:w="425" w:type="dxa"/>
          </w:tcPr>
          <w:p w14:paraId="502D466E" w14:textId="77777777" w:rsidR="009D3B08" w:rsidRDefault="009D3B08" w:rsidP="00145F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73F3C70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6A26FB95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748E6B34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FDFF"/>
          </w:tcPr>
          <w:p w14:paraId="16B38F32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5FDFF"/>
          </w:tcPr>
          <w:p w14:paraId="01893AD3" w14:textId="77777777" w:rsidR="009D3B08" w:rsidRDefault="009D3B08" w:rsidP="0014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4A27BCD" w14:textId="633DFCD3" w:rsidR="006F04FC" w:rsidRDefault="006F04FC" w:rsidP="00E37A6C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B52656" w14:paraId="38D1B353" w14:textId="77777777" w:rsidTr="006D0C34">
        <w:tc>
          <w:tcPr>
            <w:tcW w:w="10790" w:type="dxa"/>
            <w:shd w:val="clear" w:color="auto" w:fill="00AFB9"/>
          </w:tcPr>
          <w:p w14:paraId="7F88A93E" w14:textId="6465B2D3" w:rsidR="00B52656" w:rsidRPr="00B52656" w:rsidRDefault="00B52656" w:rsidP="00B526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2656">
              <w:rPr>
                <w:b/>
                <w:bCs/>
                <w:color w:val="FFFFFF" w:themeColor="background1"/>
                <w:sz w:val="24"/>
                <w:szCs w:val="24"/>
              </w:rPr>
              <w:t>Comentarios finales</w:t>
            </w:r>
          </w:p>
        </w:tc>
      </w:tr>
      <w:tr w:rsidR="00B52656" w14:paraId="2C309289" w14:textId="77777777" w:rsidTr="00F94DEB">
        <w:tc>
          <w:tcPr>
            <w:tcW w:w="10790" w:type="dxa"/>
            <w:shd w:val="clear" w:color="auto" w:fill="D5FDFF"/>
          </w:tcPr>
          <w:p w14:paraId="4F33D593" w14:textId="77777777" w:rsidR="00B52656" w:rsidRDefault="00B52656" w:rsidP="00E37A6C">
            <w:pPr>
              <w:rPr>
                <w:b/>
                <w:bCs/>
                <w:sz w:val="24"/>
                <w:szCs w:val="24"/>
              </w:rPr>
            </w:pPr>
          </w:p>
          <w:p w14:paraId="0673AFA9" w14:textId="77777777" w:rsidR="00B52656" w:rsidRDefault="00B52656" w:rsidP="00E37A6C">
            <w:pPr>
              <w:rPr>
                <w:b/>
                <w:bCs/>
                <w:sz w:val="24"/>
                <w:szCs w:val="24"/>
              </w:rPr>
            </w:pPr>
          </w:p>
          <w:p w14:paraId="5FD93E1C" w14:textId="12955893" w:rsidR="00B52656" w:rsidRDefault="00B52656" w:rsidP="00E37A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C19296E" w14:textId="1F2698F9" w:rsidR="00B52656" w:rsidRDefault="00B52656" w:rsidP="00E37A6C">
      <w:pPr>
        <w:rPr>
          <w:b/>
          <w:bCs/>
          <w:sz w:val="24"/>
          <w:szCs w:val="24"/>
        </w:rPr>
      </w:pPr>
    </w:p>
    <w:p w14:paraId="26C7533D" w14:textId="47D10947" w:rsidR="00B52656" w:rsidRDefault="00B52656" w:rsidP="00E37A6C">
      <w:pPr>
        <w:rPr>
          <w:b/>
          <w:bCs/>
          <w:sz w:val="24"/>
          <w:szCs w:val="24"/>
        </w:rPr>
      </w:pPr>
    </w:p>
    <w:p w14:paraId="395DB286" w14:textId="101CC8C8" w:rsidR="00B52656" w:rsidRPr="00B72E44" w:rsidRDefault="00B52656" w:rsidP="00B526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Firma del evaluador</w:t>
      </w:r>
    </w:p>
    <w:sectPr w:rsidR="00B52656" w:rsidRPr="00B72E44" w:rsidSect="009A0C39">
      <w:footerReference w:type="default" r:id="rId7"/>
      <w:pgSz w:w="12240" w:h="15840"/>
      <w:pgMar w:top="720" w:right="720" w:bottom="720" w:left="720" w:header="708" w:footer="708" w:gutter="0"/>
      <w:pgBorders w:offsetFrom="page">
        <w:top w:val="thinThickThinMediumGap" w:sz="24" w:space="24" w:color="00AFB9"/>
        <w:left w:val="thinThickThinMediumGap" w:sz="24" w:space="24" w:color="00AFB9"/>
        <w:bottom w:val="thinThickThinMediumGap" w:sz="24" w:space="24" w:color="00AFB9"/>
        <w:right w:val="thinThickThinMediumGap" w:sz="24" w:space="24" w:color="00AF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ECBB" w14:textId="77777777" w:rsidR="00BF327A" w:rsidRDefault="00BF327A" w:rsidP="00522AAD">
      <w:pPr>
        <w:spacing w:after="0" w:line="240" w:lineRule="auto"/>
      </w:pPr>
      <w:r>
        <w:separator/>
      </w:r>
    </w:p>
  </w:endnote>
  <w:endnote w:type="continuationSeparator" w:id="0">
    <w:p w14:paraId="6CFDE35C" w14:textId="77777777" w:rsidR="00BF327A" w:rsidRDefault="00BF327A" w:rsidP="005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E931" w14:textId="535C1B56" w:rsidR="00BF1B25" w:rsidRDefault="00BF1B2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EDA5F" wp14:editId="61E8E50F">
          <wp:simplePos x="0" y="0"/>
          <wp:positionH relativeFrom="margin">
            <wp:align>left</wp:align>
          </wp:positionH>
          <wp:positionV relativeFrom="paragraph">
            <wp:posOffset>73660</wp:posOffset>
          </wp:positionV>
          <wp:extent cx="3230880" cy="579120"/>
          <wp:effectExtent l="0" t="0" r="7620" b="0"/>
          <wp:wrapThrough wrapText="bothSides">
            <wp:wrapPolygon edited="0">
              <wp:start x="0" y="0"/>
              <wp:lineTo x="0" y="20605"/>
              <wp:lineTo x="21524" y="20605"/>
              <wp:lineTo x="21524" y="0"/>
              <wp:lineTo x="0" y="0"/>
            </wp:wrapPolygon>
          </wp:wrapThrough>
          <wp:docPr id="1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9258C9" w14:textId="53EE9B61" w:rsidR="00BF1B25" w:rsidRDefault="00BF1B25">
    <w:pPr>
      <w:pStyle w:val="Piedepgina"/>
    </w:pPr>
  </w:p>
  <w:p w14:paraId="03CBC56A" w14:textId="55C7217A" w:rsidR="00BF1B25" w:rsidRDefault="00BF1B25">
    <w:pPr>
      <w:pStyle w:val="Piedepgina"/>
    </w:pPr>
  </w:p>
  <w:p w14:paraId="27A062E2" w14:textId="77777777" w:rsidR="00522AAD" w:rsidRDefault="00522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D947" w14:textId="77777777" w:rsidR="00BF327A" w:rsidRDefault="00BF327A" w:rsidP="00522AAD">
      <w:pPr>
        <w:spacing w:after="0" w:line="240" w:lineRule="auto"/>
      </w:pPr>
      <w:r>
        <w:separator/>
      </w:r>
    </w:p>
  </w:footnote>
  <w:footnote w:type="continuationSeparator" w:id="0">
    <w:p w14:paraId="02DCF306" w14:textId="77777777" w:rsidR="00BF327A" w:rsidRDefault="00BF327A" w:rsidP="0052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2D29"/>
    <w:multiLevelType w:val="hybridMultilevel"/>
    <w:tmpl w:val="81147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1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1"/>
    <w:rsid w:val="000F357E"/>
    <w:rsid w:val="001A6404"/>
    <w:rsid w:val="001B6C8E"/>
    <w:rsid w:val="001C5CE8"/>
    <w:rsid w:val="00240013"/>
    <w:rsid w:val="002E74F1"/>
    <w:rsid w:val="0033155C"/>
    <w:rsid w:val="003811D8"/>
    <w:rsid w:val="00463DD3"/>
    <w:rsid w:val="004D5B74"/>
    <w:rsid w:val="004E3F3B"/>
    <w:rsid w:val="00522AAD"/>
    <w:rsid w:val="0054073C"/>
    <w:rsid w:val="005820B7"/>
    <w:rsid w:val="005C6AA8"/>
    <w:rsid w:val="006D0C34"/>
    <w:rsid w:val="006F04FC"/>
    <w:rsid w:val="0077425A"/>
    <w:rsid w:val="00823213"/>
    <w:rsid w:val="0087387E"/>
    <w:rsid w:val="00936BD3"/>
    <w:rsid w:val="009876F1"/>
    <w:rsid w:val="009A0C39"/>
    <w:rsid w:val="009D3B08"/>
    <w:rsid w:val="00A43CED"/>
    <w:rsid w:val="00B52656"/>
    <w:rsid w:val="00B67BA0"/>
    <w:rsid w:val="00B72E44"/>
    <w:rsid w:val="00B91DAE"/>
    <w:rsid w:val="00BF1B25"/>
    <w:rsid w:val="00BF327A"/>
    <w:rsid w:val="00C80BDD"/>
    <w:rsid w:val="00CA111D"/>
    <w:rsid w:val="00D141B5"/>
    <w:rsid w:val="00D32633"/>
    <w:rsid w:val="00E32040"/>
    <w:rsid w:val="00E37A6C"/>
    <w:rsid w:val="00E96333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D93D"/>
  <w15:chartTrackingRefBased/>
  <w15:docId w15:val="{34044DAA-8417-4908-8E12-BF2D6B2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AAD"/>
  </w:style>
  <w:style w:type="paragraph" w:styleId="Piedepgina">
    <w:name w:val="footer"/>
    <w:basedOn w:val="Normal"/>
    <w:link w:val="Piedepgina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AAD"/>
  </w:style>
  <w:style w:type="table" w:styleId="Tablaconcuadrcula">
    <w:name w:val="Table Grid"/>
    <w:basedOn w:val="Tablanormal"/>
    <w:uiPriority w:val="39"/>
    <w:rsid w:val="00A4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5</cp:revision>
  <dcterms:created xsi:type="dcterms:W3CDTF">2022-07-04T23:25:00Z</dcterms:created>
  <dcterms:modified xsi:type="dcterms:W3CDTF">2022-07-05T02:33:00Z</dcterms:modified>
</cp:coreProperties>
</file>