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A57B8FC" w14:textId="77777777" w:rsidR="000E7848" w:rsidRPr="000E7848" w:rsidRDefault="000E784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47B22A29" w14:textId="77777777" w:rsidR="00695154" w:rsidRDefault="00695154" w:rsidP="00522AAD">
      <w:pPr>
        <w:jc w:val="center"/>
        <w:rPr>
          <w:rFonts w:ascii="Century Schoolbook" w:hAnsi="Century Schoolbook"/>
          <w:b/>
          <w:bCs/>
          <w:sz w:val="160"/>
          <w:szCs w:val="160"/>
        </w:rPr>
      </w:pPr>
    </w:p>
    <w:p w14:paraId="31D0F5B9" w14:textId="4E12F0F1" w:rsidR="003811D8" w:rsidRPr="00695154" w:rsidRDefault="007C7808" w:rsidP="00522AAD">
      <w:pPr>
        <w:jc w:val="center"/>
        <w:rPr>
          <w:rFonts w:ascii="Century Schoolbook" w:hAnsi="Century Schoolbook"/>
          <w:b/>
          <w:bCs/>
          <w:sz w:val="160"/>
          <w:szCs w:val="160"/>
        </w:rPr>
      </w:pPr>
      <w:r w:rsidRPr="00695154">
        <w:rPr>
          <w:rFonts w:ascii="Century Schoolbook" w:hAnsi="Century Schoolbook"/>
          <w:b/>
          <w:bCs/>
          <w:sz w:val="160"/>
          <w:szCs w:val="160"/>
        </w:rPr>
        <w:t xml:space="preserve">Manual de </w:t>
      </w:r>
    </w:p>
    <w:p w14:paraId="54AF9268" w14:textId="4EF5FDB5" w:rsidR="007928E9" w:rsidRPr="00695154" w:rsidRDefault="00695154" w:rsidP="00522AAD">
      <w:pPr>
        <w:jc w:val="center"/>
        <w:rPr>
          <w:rFonts w:ascii="Century Schoolbook" w:hAnsi="Century Schoolbook"/>
          <w:b/>
          <w:bCs/>
          <w:sz w:val="160"/>
          <w:szCs w:val="160"/>
        </w:rPr>
      </w:pPr>
      <w:r w:rsidRPr="00695154">
        <w:rPr>
          <w:rFonts w:ascii="Century Schoolbook" w:hAnsi="Century Schoolbook"/>
          <w:b/>
          <w:bCs/>
          <w:sz w:val="160"/>
          <w:szCs w:val="160"/>
        </w:rPr>
        <w:t>capacita</w:t>
      </w:r>
      <w:r w:rsidR="007928E9" w:rsidRPr="00695154">
        <w:rPr>
          <w:rFonts w:ascii="Century Schoolbook" w:hAnsi="Century Schoolbook"/>
          <w:b/>
          <w:bCs/>
          <w:sz w:val="160"/>
          <w:szCs w:val="160"/>
        </w:rPr>
        <w:t>ción</w:t>
      </w:r>
    </w:p>
    <w:p w14:paraId="3B072A7A" w14:textId="19085438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6F939C57" w14:textId="77777777" w:rsidR="00695154" w:rsidRDefault="00695154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4B7F00B5" w14:textId="624B0282" w:rsidR="007928E9" w:rsidRDefault="007928E9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72AC1E7F" w14:textId="501AF635" w:rsidR="007928E9" w:rsidRDefault="007928E9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356423B3" w14:textId="77777777" w:rsidR="007928E9" w:rsidRDefault="007928E9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72AF9BB1" w14:textId="260FC8A9" w:rsidR="0081679E" w:rsidRDefault="0081679E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0BD62212" wp14:editId="7E6F670F">
            <wp:extent cx="6865501" cy="1237786"/>
            <wp:effectExtent l="0" t="0" r="0" b="635"/>
            <wp:docPr id="1" name="Imagen 1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253" cy="124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028932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B911D9" w14:textId="6FB9E673" w:rsidR="0085075E" w:rsidRPr="0085075E" w:rsidRDefault="0085075E" w:rsidP="00780957">
          <w:pPr>
            <w:pStyle w:val="TtuloTDC"/>
            <w:rPr>
              <w:b/>
              <w:bCs/>
              <w:color w:val="00AFB9"/>
              <w:sz w:val="36"/>
              <w:szCs w:val="36"/>
            </w:rPr>
          </w:pPr>
          <w:r w:rsidRPr="0085075E">
            <w:rPr>
              <w:b/>
              <w:bCs/>
              <w:color w:val="00AFB9"/>
              <w:sz w:val="36"/>
              <w:szCs w:val="36"/>
              <w:lang w:val="es-ES"/>
            </w:rPr>
            <w:t>Contenido</w:t>
          </w:r>
        </w:p>
        <w:p w14:paraId="7707D665" w14:textId="2C606507" w:rsidR="00D02F9C" w:rsidRDefault="0085075E">
          <w:pPr>
            <w:pStyle w:val="TDC1"/>
            <w:tabs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291628" w:history="1">
            <w:r w:rsidR="00D02F9C" w:rsidRPr="00057AC6">
              <w:rPr>
                <w:rStyle w:val="Hipervnculo"/>
                <w:noProof/>
              </w:rPr>
              <w:t>Mensaje de bienvenida</w:t>
            </w:r>
            <w:r w:rsidR="00D02F9C">
              <w:rPr>
                <w:noProof/>
                <w:webHidden/>
              </w:rPr>
              <w:tab/>
            </w:r>
            <w:r w:rsidR="00D02F9C">
              <w:rPr>
                <w:noProof/>
                <w:webHidden/>
              </w:rPr>
              <w:fldChar w:fldCharType="begin"/>
            </w:r>
            <w:r w:rsidR="00D02F9C">
              <w:rPr>
                <w:noProof/>
                <w:webHidden/>
              </w:rPr>
              <w:instrText xml:space="preserve"> PAGEREF _Toc109291628 \h </w:instrText>
            </w:r>
            <w:r w:rsidR="00D02F9C">
              <w:rPr>
                <w:noProof/>
                <w:webHidden/>
              </w:rPr>
            </w:r>
            <w:r w:rsidR="00D02F9C">
              <w:rPr>
                <w:noProof/>
                <w:webHidden/>
              </w:rPr>
              <w:fldChar w:fldCharType="separate"/>
            </w:r>
            <w:r w:rsidR="00AE617D">
              <w:rPr>
                <w:noProof/>
                <w:webHidden/>
              </w:rPr>
              <w:t>3</w:t>
            </w:r>
            <w:r w:rsidR="00D02F9C">
              <w:rPr>
                <w:noProof/>
                <w:webHidden/>
              </w:rPr>
              <w:fldChar w:fldCharType="end"/>
            </w:r>
          </w:hyperlink>
        </w:p>
        <w:p w14:paraId="02B8CB9F" w14:textId="3AC858F4" w:rsidR="00D02F9C" w:rsidRDefault="00000000">
          <w:pPr>
            <w:pStyle w:val="TDC1"/>
            <w:tabs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hyperlink w:anchor="_Toc109291629" w:history="1">
            <w:r w:rsidR="00D02F9C" w:rsidRPr="00057AC6">
              <w:rPr>
                <w:rStyle w:val="Hipervnculo"/>
                <w:noProof/>
              </w:rPr>
              <w:t>Objetivos del manual</w:t>
            </w:r>
            <w:r w:rsidR="00D02F9C">
              <w:rPr>
                <w:noProof/>
                <w:webHidden/>
              </w:rPr>
              <w:tab/>
            </w:r>
            <w:r w:rsidR="00D02F9C">
              <w:rPr>
                <w:noProof/>
                <w:webHidden/>
              </w:rPr>
              <w:fldChar w:fldCharType="begin"/>
            </w:r>
            <w:r w:rsidR="00D02F9C">
              <w:rPr>
                <w:noProof/>
                <w:webHidden/>
              </w:rPr>
              <w:instrText xml:space="preserve"> PAGEREF _Toc109291629 \h </w:instrText>
            </w:r>
            <w:r w:rsidR="00D02F9C">
              <w:rPr>
                <w:noProof/>
                <w:webHidden/>
              </w:rPr>
            </w:r>
            <w:r w:rsidR="00D02F9C">
              <w:rPr>
                <w:noProof/>
                <w:webHidden/>
              </w:rPr>
              <w:fldChar w:fldCharType="separate"/>
            </w:r>
            <w:r w:rsidR="00AE617D">
              <w:rPr>
                <w:noProof/>
                <w:webHidden/>
              </w:rPr>
              <w:t>4</w:t>
            </w:r>
            <w:r w:rsidR="00D02F9C">
              <w:rPr>
                <w:noProof/>
                <w:webHidden/>
              </w:rPr>
              <w:fldChar w:fldCharType="end"/>
            </w:r>
          </w:hyperlink>
        </w:p>
        <w:p w14:paraId="0668360F" w14:textId="08B52A23" w:rsidR="00D02F9C" w:rsidRDefault="00000000">
          <w:pPr>
            <w:pStyle w:val="TDC1"/>
            <w:tabs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hyperlink w:anchor="_Toc109291630" w:history="1">
            <w:r w:rsidR="00D02F9C" w:rsidRPr="00057AC6">
              <w:rPr>
                <w:rStyle w:val="Hipervnculo"/>
                <w:noProof/>
              </w:rPr>
              <w:t>Instrucciones para desempeñar las funciones del puesto</w:t>
            </w:r>
            <w:r w:rsidR="00D02F9C">
              <w:rPr>
                <w:noProof/>
                <w:webHidden/>
              </w:rPr>
              <w:tab/>
            </w:r>
            <w:r w:rsidR="00D02F9C">
              <w:rPr>
                <w:noProof/>
                <w:webHidden/>
              </w:rPr>
              <w:fldChar w:fldCharType="begin"/>
            </w:r>
            <w:r w:rsidR="00D02F9C">
              <w:rPr>
                <w:noProof/>
                <w:webHidden/>
              </w:rPr>
              <w:instrText xml:space="preserve"> PAGEREF _Toc109291630 \h </w:instrText>
            </w:r>
            <w:r w:rsidR="00D02F9C">
              <w:rPr>
                <w:noProof/>
                <w:webHidden/>
              </w:rPr>
            </w:r>
            <w:r w:rsidR="00D02F9C">
              <w:rPr>
                <w:noProof/>
                <w:webHidden/>
              </w:rPr>
              <w:fldChar w:fldCharType="separate"/>
            </w:r>
            <w:r w:rsidR="00AE617D">
              <w:rPr>
                <w:noProof/>
                <w:webHidden/>
              </w:rPr>
              <w:t>5</w:t>
            </w:r>
            <w:r w:rsidR="00D02F9C">
              <w:rPr>
                <w:noProof/>
                <w:webHidden/>
              </w:rPr>
              <w:fldChar w:fldCharType="end"/>
            </w:r>
          </w:hyperlink>
        </w:p>
        <w:p w14:paraId="66EE7FC4" w14:textId="074F0745" w:rsidR="00D02F9C" w:rsidRDefault="00000000">
          <w:pPr>
            <w:pStyle w:val="TDC2"/>
            <w:tabs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hyperlink w:anchor="_Toc109291631" w:history="1">
            <w:r w:rsidR="00D02F9C" w:rsidRPr="00057AC6">
              <w:rPr>
                <w:rStyle w:val="Hipervnculo"/>
                <w:noProof/>
              </w:rPr>
              <w:t>Proceso A</w:t>
            </w:r>
            <w:r w:rsidR="00D02F9C">
              <w:rPr>
                <w:noProof/>
                <w:webHidden/>
              </w:rPr>
              <w:tab/>
            </w:r>
            <w:r w:rsidR="00D02F9C">
              <w:rPr>
                <w:noProof/>
                <w:webHidden/>
              </w:rPr>
              <w:fldChar w:fldCharType="begin"/>
            </w:r>
            <w:r w:rsidR="00D02F9C">
              <w:rPr>
                <w:noProof/>
                <w:webHidden/>
              </w:rPr>
              <w:instrText xml:space="preserve"> PAGEREF _Toc109291631 \h </w:instrText>
            </w:r>
            <w:r w:rsidR="00D02F9C">
              <w:rPr>
                <w:noProof/>
                <w:webHidden/>
              </w:rPr>
            </w:r>
            <w:r w:rsidR="00D02F9C">
              <w:rPr>
                <w:noProof/>
                <w:webHidden/>
              </w:rPr>
              <w:fldChar w:fldCharType="separate"/>
            </w:r>
            <w:r w:rsidR="00AE617D">
              <w:rPr>
                <w:noProof/>
                <w:webHidden/>
              </w:rPr>
              <w:t>5</w:t>
            </w:r>
            <w:r w:rsidR="00D02F9C">
              <w:rPr>
                <w:noProof/>
                <w:webHidden/>
              </w:rPr>
              <w:fldChar w:fldCharType="end"/>
            </w:r>
          </w:hyperlink>
        </w:p>
        <w:p w14:paraId="66A87A60" w14:textId="2B3C924B" w:rsidR="00D02F9C" w:rsidRDefault="00000000">
          <w:pPr>
            <w:pStyle w:val="TDC2"/>
            <w:tabs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hyperlink w:anchor="_Toc109291632" w:history="1">
            <w:r w:rsidR="00D02F9C" w:rsidRPr="00057AC6">
              <w:rPr>
                <w:rStyle w:val="Hipervnculo"/>
                <w:noProof/>
              </w:rPr>
              <w:t>Proceso B</w:t>
            </w:r>
            <w:r w:rsidR="00D02F9C">
              <w:rPr>
                <w:noProof/>
                <w:webHidden/>
              </w:rPr>
              <w:tab/>
            </w:r>
            <w:r w:rsidR="00D02F9C">
              <w:rPr>
                <w:noProof/>
                <w:webHidden/>
              </w:rPr>
              <w:fldChar w:fldCharType="begin"/>
            </w:r>
            <w:r w:rsidR="00D02F9C">
              <w:rPr>
                <w:noProof/>
                <w:webHidden/>
              </w:rPr>
              <w:instrText xml:space="preserve"> PAGEREF _Toc109291632 \h </w:instrText>
            </w:r>
            <w:r w:rsidR="00D02F9C">
              <w:rPr>
                <w:noProof/>
                <w:webHidden/>
              </w:rPr>
            </w:r>
            <w:r w:rsidR="00D02F9C">
              <w:rPr>
                <w:noProof/>
                <w:webHidden/>
              </w:rPr>
              <w:fldChar w:fldCharType="separate"/>
            </w:r>
            <w:r w:rsidR="00AE617D">
              <w:rPr>
                <w:noProof/>
                <w:webHidden/>
              </w:rPr>
              <w:t>6</w:t>
            </w:r>
            <w:r w:rsidR="00D02F9C">
              <w:rPr>
                <w:noProof/>
                <w:webHidden/>
              </w:rPr>
              <w:fldChar w:fldCharType="end"/>
            </w:r>
          </w:hyperlink>
        </w:p>
        <w:p w14:paraId="686BB347" w14:textId="1A20CDE1" w:rsidR="00D02F9C" w:rsidRDefault="00000000">
          <w:pPr>
            <w:pStyle w:val="TDC1"/>
            <w:tabs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hyperlink w:anchor="_Toc109291633" w:history="1">
            <w:r w:rsidR="00D02F9C" w:rsidRPr="00057AC6">
              <w:rPr>
                <w:rStyle w:val="Hipervnculo"/>
                <w:noProof/>
              </w:rPr>
              <w:t>Resumen de las funciones del puesto</w:t>
            </w:r>
            <w:r w:rsidR="00D02F9C">
              <w:rPr>
                <w:noProof/>
                <w:webHidden/>
              </w:rPr>
              <w:tab/>
            </w:r>
            <w:r w:rsidR="00D02F9C">
              <w:rPr>
                <w:noProof/>
                <w:webHidden/>
              </w:rPr>
              <w:fldChar w:fldCharType="begin"/>
            </w:r>
            <w:r w:rsidR="00D02F9C">
              <w:rPr>
                <w:noProof/>
                <w:webHidden/>
              </w:rPr>
              <w:instrText xml:space="preserve"> PAGEREF _Toc109291633 \h </w:instrText>
            </w:r>
            <w:r w:rsidR="00D02F9C">
              <w:rPr>
                <w:noProof/>
                <w:webHidden/>
              </w:rPr>
            </w:r>
            <w:r w:rsidR="00D02F9C">
              <w:rPr>
                <w:noProof/>
                <w:webHidden/>
              </w:rPr>
              <w:fldChar w:fldCharType="separate"/>
            </w:r>
            <w:r w:rsidR="00AE617D">
              <w:rPr>
                <w:noProof/>
                <w:webHidden/>
              </w:rPr>
              <w:t>7</w:t>
            </w:r>
            <w:r w:rsidR="00D02F9C">
              <w:rPr>
                <w:noProof/>
                <w:webHidden/>
              </w:rPr>
              <w:fldChar w:fldCharType="end"/>
            </w:r>
          </w:hyperlink>
        </w:p>
        <w:p w14:paraId="06C9950C" w14:textId="0FF600BD" w:rsidR="00D02F9C" w:rsidRDefault="00000000">
          <w:pPr>
            <w:pStyle w:val="TDC1"/>
            <w:tabs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hyperlink w:anchor="_Toc109291634" w:history="1">
            <w:r w:rsidR="00D02F9C" w:rsidRPr="00057AC6">
              <w:rPr>
                <w:rStyle w:val="Hipervnculo"/>
                <w:noProof/>
              </w:rPr>
              <w:t>Preguntas frecuentes</w:t>
            </w:r>
            <w:r w:rsidR="00D02F9C">
              <w:rPr>
                <w:noProof/>
                <w:webHidden/>
              </w:rPr>
              <w:tab/>
            </w:r>
            <w:r w:rsidR="00D02F9C">
              <w:rPr>
                <w:noProof/>
                <w:webHidden/>
              </w:rPr>
              <w:fldChar w:fldCharType="begin"/>
            </w:r>
            <w:r w:rsidR="00D02F9C">
              <w:rPr>
                <w:noProof/>
                <w:webHidden/>
              </w:rPr>
              <w:instrText xml:space="preserve"> PAGEREF _Toc109291634 \h </w:instrText>
            </w:r>
            <w:r w:rsidR="00D02F9C">
              <w:rPr>
                <w:noProof/>
                <w:webHidden/>
              </w:rPr>
            </w:r>
            <w:r w:rsidR="00D02F9C">
              <w:rPr>
                <w:noProof/>
                <w:webHidden/>
              </w:rPr>
              <w:fldChar w:fldCharType="separate"/>
            </w:r>
            <w:r w:rsidR="00AE617D">
              <w:rPr>
                <w:noProof/>
                <w:webHidden/>
              </w:rPr>
              <w:t>8</w:t>
            </w:r>
            <w:r w:rsidR="00D02F9C">
              <w:rPr>
                <w:noProof/>
                <w:webHidden/>
              </w:rPr>
              <w:fldChar w:fldCharType="end"/>
            </w:r>
          </w:hyperlink>
        </w:p>
        <w:p w14:paraId="4DEEA452" w14:textId="7E679033" w:rsidR="0085075E" w:rsidRDefault="0085075E">
          <w:r>
            <w:rPr>
              <w:b/>
              <w:bCs/>
              <w:lang w:val="es-ES"/>
            </w:rPr>
            <w:fldChar w:fldCharType="end"/>
          </w:r>
        </w:p>
      </w:sdtContent>
    </w:sdt>
    <w:p w14:paraId="2D4C1C1C" w14:textId="5BDF3251" w:rsidR="007C7808" w:rsidRDefault="007C7808" w:rsidP="0085075E">
      <w:pPr>
        <w:rPr>
          <w:rFonts w:ascii="Baguet Script" w:hAnsi="Baguet Script"/>
          <w:b/>
          <w:bCs/>
          <w:sz w:val="48"/>
          <w:szCs w:val="48"/>
        </w:rPr>
      </w:pPr>
    </w:p>
    <w:p w14:paraId="1C9A2698" w14:textId="60C74E8A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591CDC3F" w14:textId="433A4E1A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2ED326E5" w14:textId="7587E4CC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79615C7E" w14:textId="27264DAE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037EC217" w14:textId="30E89079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64FB3A90" w14:textId="15028087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1C098932" w14:textId="34E107F3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37FAC560" w14:textId="3B3A37A9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43762815" w14:textId="2EEAE7AD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04C6B510" w14:textId="561CD8CA" w:rsidR="000F4AF2" w:rsidRDefault="000F4AF2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2BB59D25" w14:textId="77777777" w:rsidR="000F4AF2" w:rsidRDefault="000F4AF2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124A8BA5" w14:textId="50DBFCD3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316CD26D" w14:textId="6CCF543A" w:rsidR="00075DD4" w:rsidRDefault="00075DD4" w:rsidP="00075DD4">
      <w:pPr>
        <w:pStyle w:val="Ttulo1"/>
      </w:pPr>
      <w:bookmarkStart w:id="0" w:name="_Toc109291628"/>
      <w:r>
        <w:lastRenderedPageBreak/>
        <w:t>Mensaje de bienvenida</w:t>
      </w:r>
      <w:bookmarkEnd w:id="0"/>
    </w:p>
    <w:p w14:paraId="17D2B89C" w14:textId="79DC4A68" w:rsidR="00F8250C" w:rsidRDefault="00F8250C" w:rsidP="00F8250C">
      <w:pPr>
        <w:jc w:val="both"/>
      </w:pPr>
      <w:r>
        <w:t>(Puedes ocupar este espacio para incluir un mensaje de bienvenida del Gerente General dirigido al personal de nuevo ingreso</w:t>
      </w:r>
      <w:r w:rsidR="00695154">
        <w:t>, también puedes hablar brevemente sobre la historia de la empresa.</w:t>
      </w:r>
      <w:r>
        <w:t>)</w:t>
      </w:r>
    </w:p>
    <w:p w14:paraId="68DF2D54" w14:textId="782710B1" w:rsidR="009B0A29" w:rsidRDefault="009B0A29" w:rsidP="00F8250C">
      <w:pPr>
        <w:jc w:val="both"/>
      </w:pPr>
      <w:r>
        <w:br w:type="page"/>
      </w:r>
    </w:p>
    <w:p w14:paraId="55E77614" w14:textId="2493C793" w:rsidR="00B37D83" w:rsidRDefault="00D51C8D" w:rsidP="00D51C8D">
      <w:pPr>
        <w:pStyle w:val="Ttulo1"/>
      </w:pPr>
      <w:bookmarkStart w:id="1" w:name="_Toc109291629"/>
      <w:r>
        <w:lastRenderedPageBreak/>
        <w:t>Objetivos del manual</w:t>
      </w:r>
      <w:bookmarkEnd w:id="1"/>
      <w:r>
        <w:t xml:space="preserve"> </w:t>
      </w:r>
    </w:p>
    <w:p w14:paraId="545C2486" w14:textId="7CA15323" w:rsidR="00D51C8D" w:rsidRDefault="00D51C8D" w:rsidP="00D51C8D">
      <w:r>
        <w:t>(En esta part</w:t>
      </w:r>
      <w:r w:rsidR="003A3790">
        <w:t xml:space="preserve">e </w:t>
      </w:r>
      <w:r>
        <w:t>puedes explicar de manera gráfica qu</w:t>
      </w:r>
      <w:r w:rsidR="003A3790">
        <w:t>é</w:t>
      </w:r>
      <w:r>
        <w:t xml:space="preserve"> es lo que se espera una vez que el personal de nuevo ingreso haya terminado de leer el manual de capacitación.)</w:t>
      </w:r>
    </w:p>
    <w:p w14:paraId="53FF5488" w14:textId="206EDBB7" w:rsidR="00EB3E1A" w:rsidRDefault="003A3790" w:rsidP="00D51C8D">
      <w:r>
        <w:rPr>
          <w:noProof/>
        </w:rPr>
        <w:drawing>
          <wp:inline distT="0" distB="0" distL="0" distR="0" wp14:anchorId="77988C09" wp14:editId="3051730E">
            <wp:extent cx="6852062" cy="3966358"/>
            <wp:effectExtent l="0" t="0" r="0" b="1524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7EFB95F" w14:textId="77777777" w:rsidR="00EB3E1A" w:rsidRDefault="00EB3E1A">
      <w:r>
        <w:br w:type="page"/>
      </w:r>
    </w:p>
    <w:p w14:paraId="4509B4EE" w14:textId="70F43178" w:rsidR="003A3790" w:rsidRDefault="00EB3E1A" w:rsidP="00EB3E1A">
      <w:pPr>
        <w:pStyle w:val="Ttulo1"/>
      </w:pPr>
      <w:bookmarkStart w:id="2" w:name="_Toc109291630"/>
      <w:r>
        <w:lastRenderedPageBreak/>
        <w:t>Instrucciones para desempeñar las funciones del puesto</w:t>
      </w:r>
      <w:bookmarkEnd w:id="2"/>
    </w:p>
    <w:p w14:paraId="631ABD68" w14:textId="37680DEF" w:rsidR="00D02F9C" w:rsidRPr="00D02F9C" w:rsidRDefault="00D02F9C" w:rsidP="00D02F9C">
      <w:r>
        <w:t>(Emplea los siguientes diagramas para describir los procesos que el personal de nuevo ingreso debe realizar como parte de sus funciones.)</w:t>
      </w:r>
    </w:p>
    <w:p w14:paraId="79251BBB" w14:textId="6CAE7EF9" w:rsidR="00EB3E1A" w:rsidRDefault="00EB3E1A" w:rsidP="00EB3E1A">
      <w:pPr>
        <w:pStyle w:val="Ttulo2"/>
      </w:pPr>
      <w:bookmarkStart w:id="3" w:name="_Toc109291631"/>
      <w:r>
        <w:t>Proceso A</w:t>
      </w:r>
      <w:bookmarkEnd w:id="3"/>
    </w:p>
    <w:p w14:paraId="7D49FFCE" w14:textId="0EF2BE18" w:rsidR="00EB3E1A" w:rsidRDefault="00EB3E1A" w:rsidP="00EB3E1A">
      <w:r>
        <w:rPr>
          <w:noProof/>
        </w:rPr>
        <w:drawing>
          <wp:inline distT="0" distB="0" distL="0" distR="0" wp14:anchorId="3242DAB6" wp14:editId="6630906F">
            <wp:extent cx="6707084" cy="3200400"/>
            <wp:effectExtent l="38100" t="38100" r="17780" b="5715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11735CB0" w14:textId="11B787BC" w:rsidR="00EB3E1A" w:rsidRDefault="00EB3E1A">
      <w:r>
        <w:br w:type="page"/>
      </w:r>
    </w:p>
    <w:p w14:paraId="2A96C2F7" w14:textId="32A6EFE1" w:rsidR="00EB3E1A" w:rsidRDefault="00EB3E1A" w:rsidP="00EB3E1A">
      <w:pPr>
        <w:pStyle w:val="Ttulo2"/>
      </w:pPr>
      <w:bookmarkStart w:id="4" w:name="_Toc109291632"/>
      <w:r>
        <w:lastRenderedPageBreak/>
        <w:t>Proceso B</w:t>
      </w:r>
      <w:bookmarkEnd w:id="4"/>
    </w:p>
    <w:p w14:paraId="74C24F2D" w14:textId="77777777" w:rsidR="00EB3E1A" w:rsidRPr="00EB3E1A" w:rsidRDefault="00EB3E1A" w:rsidP="00EB3E1A">
      <w:r>
        <w:rPr>
          <w:noProof/>
        </w:rPr>
        <w:drawing>
          <wp:inline distT="0" distB="0" distL="0" distR="0" wp14:anchorId="5D645C32" wp14:editId="1EACF5B6">
            <wp:extent cx="6768465" cy="6013615"/>
            <wp:effectExtent l="0" t="19050" r="0" b="4445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48DEE8D3" w14:textId="50A34AEF" w:rsidR="00EB3E1A" w:rsidRDefault="00EB3E1A">
      <w:r>
        <w:br w:type="page"/>
      </w:r>
    </w:p>
    <w:p w14:paraId="237E8CAA" w14:textId="59BEBCEF" w:rsidR="00EB3E1A" w:rsidRDefault="007C476D" w:rsidP="007C476D">
      <w:pPr>
        <w:pStyle w:val="Ttulo1"/>
      </w:pPr>
      <w:bookmarkStart w:id="5" w:name="_Toc109291633"/>
      <w:r>
        <w:lastRenderedPageBreak/>
        <w:t>Resumen de las funciones del puesto</w:t>
      </w:r>
      <w:bookmarkEnd w:id="5"/>
    </w:p>
    <w:p w14:paraId="0563007C" w14:textId="1F5C825F" w:rsidR="007C476D" w:rsidRDefault="00D02F9C">
      <w:r>
        <w:t>(Utiliza esta sección para describir en qué consiste el puesto, cuál es su objetivo en la organización y cuáles son sus funciones principales.)</w:t>
      </w:r>
      <w:r w:rsidR="007C476D">
        <w:br w:type="page"/>
      </w:r>
    </w:p>
    <w:p w14:paraId="6981EA06" w14:textId="3B0226B1" w:rsidR="007C476D" w:rsidRDefault="007C476D" w:rsidP="007C476D">
      <w:pPr>
        <w:pStyle w:val="Ttulo1"/>
      </w:pPr>
      <w:bookmarkStart w:id="6" w:name="_Toc109291634"/>
      <w:r>
        <w:lastRenderedPageBreak/>
        <w:t>Preguntas frecuentes</w:t>
      </w:r>
      <w:bookmarkEnd w:id="6"/>
      <w:r>
        <w:t xml:space="preserve"> </w:t>
      </w:r>
    </w:p>
    <w:p w14:paraId="5C932645" w14:textId="0640FAF7" w:rsidR="00D02F9C" w:rsidRPr="00D02F9C" w:rsidRDefault="00D02F9C" w:rsidP="00D02F9C">
      <w:r>
        <w:t xml:space="preserve">(Por último, incluye algunas preguntas frecuentes relacionadas con el ingreso del personal en la empresa y con las funciones del puesto, de esta forma podrás agilizar el proceso de capacitación). </w:t>
      </w:r>
    </w:p>
    <w:tbl>
      <w:tblPr>
        <w:tblStyle w:val="Tablaconcuadrcul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33CCCC"/>
        <w:tblLook w:val="04A0" w:firstRow="1" w:lastRow="0" w:firstColumn="1" w:lastColumn="0" w:noHBand="0" w:noVBand="1"/>
      </w:tblPr>
      <w:tblGrid>
        <w:gridCol w:w="10790"/>
      </w:tblGrid>
      <w:tr w:rsidR="007C476D" w:rsidRPr="007C476D" w14:paraId="00B78493" w14:textId="77777777" w:rsidTr="007C476D">
        <w:trPr>
          <w:jc w:val="center"/>
        </w:trPr>
        <w:tc>
          <w:tcPr>
            <w:tcW w:w="10790" w:type="dxa"/>
            <w:shd w:val="clear" w:color="auto" w:fill="33CCCC"/>
          </w:tcPr>
          <w:p w14:paraId="6BA6FFFD" w14:textId="0142458E" w:rsidR="007C476D" w:rsidRPr="007C476D" w:rsidRDefault="007C476D" w:rsidP="007C476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Pregunta 1</w:t>
            </w:r>
          </w:p>
        </w:tc>
      </w:tr>
      <w:tr w:rsidR="007C476D" w:rsidRPr="007C476D" w14:paraId="276B79FB" w14:textId="77777777" w:rsidTr="007C476D">
        <w:trPr>
          <w:jc w:val="center"/>
        </w:trPr>
        <w:tc>
          <w:tcPr>
            <w:tcW w:w="10790" w:type="dxa"/>
            <w:shd w:val="clear" w:color="auto" w:fill="auto"/>
          </w:tcPr>
          <w:p w14:paraId="39472C63" w14:textId="77777777" w:rsidR="007C476D" w:rsidRDefault="007C476D" w:rsidP="007C476D">
            <w:pPr>
              <w:rPr>
                <w:b/>
                <w:bCs/>
                <w:color w:val="FFFFFF" w:themeColor="background1"/>
              </w:rPr>
            </w:pPr>
          </w:p>
          <w:p w14:paraId="6921890A" w14:textId="77777777" w:rsidR="007C476D" w:rsidRDefault="007C476D" w:rsidP="007C476D">
            <w:pPr>
              <w:rPr>
                <w:b/>
                <w:bCs/>
                <w:color w:val="FFFFFF" w:themeColor="background1"/>
              </w:rPr>
            </w:pPr>
          </w:p>
          <w:p w14:paraId="1B65B207" w14:textId="7A7EAF8C" w:rsidR="007C476D" w:rsidRPr="007C476D" w:rsidRDefault="007C476D" w:rsidP="007C476D">
            <w:pPr>
              <w:rPr>
                <w:b/>
                <w:bCs/>
                <w:color w:val="FFFFFF" w:themeColor="background1"/>
              </w:rPr>
            </w:pPr>
          </w:p>
        </w:tc>
      </w:tr>
      <w:tr w:rsidR="007C476D" w:rsidRPr="007C476D" w14:paraId="0B7AD2AA" w14:textId="77777777" w:rsidTr="007C476D">
        <w:trPr>
          <w:jc w:val="center"/>
        </w:trPr>
        <w:tc>
          <w:tcPr>
            <w:tcW w:w="10790" w:type="dxa"/>
            <w:shd w:val="clear" w:color="auto" w:fill="33CCCC"/>
          </w:tcPr>
          <w:p w14:paraId="61336371" w14:textId="127CCD20" w:rsidR="007C476D" w:rsidRPr="007C476D" w:rsidRDefault="007C476D" w:rsidP="007C476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Pregunta 2</w:t>
            </w:r>
          </w:p>
        </w:tc>
      </w:tr>
      <w:tr w:rsidR="007C476D" w:rsidRPr="007C476D" w14:paraId="7FE1B890" w14:textId="77777777" w:rsidTr="007C476D">
        <w:trPr>
          <w:jc w:val="center"/>
        </w:trPr>
        <w:tc>
          <w:tcPr>
            <w:tcW w:w="10790" w:type="dxa"/>
            <w:shd w:val="clear" w:color="auto" w:fill="auto"/>
          </w:tcPr>
          <w:p w14:paraId="02C95C0B" w14:textId="77777777" w:rsidR="007C476D" w:rsidRDefault="007C476D" w:rsidP="007C476D">
            <w:pPr>
              <w:rPr>
                <w:b/>
                <w:bCs/>
                <w:color w:val="FFFFFF" w:themeColor="background1"/>
              </w:rPr>
            </w:pPr>
          </w:p>
          <w:p w14:paraId="0B689D77" w14:textId="77777777" w:rsidR="007C476D" w:rsidRDefault="007C476D" w:rsidP="007C476D">
            <w:pPr>
              <w:rPr>
                <w:b/>
                <w:bCs/>
                <w:color w:val="FFFFFF" w:themeColor="background1"/>
              </w:rPr>
            </w:pPr>
          </w:p>
          <w:p w14:paraId="01F06F12" w14:textId="01DCB717" w:rsidR="007C476D" w:rsidRPr="007C476D" w:rsidRDefault="007C476D" w:rsidP="007C476D">
            <w:pPr>
              <w:rPr>
                <w:b/>
                <w:bCs/>
                <w:color w:val="FFFFFF" w:themeColor="background1"/>
              </w:rPr>
            </w:pPr>
          </w:p>
        </w:tc>
      </w:tr>
      <w:tr w:rsidR="007C476D" w:rsidRPr="007C476D" w14:paraId="6BFC60BF" w14:textId="77777777" w:rsidTr="007C476D">
        <w:trPr>
          <w:jc w:val="center"/>
        </w:trPr>
        <w:tc>
          <w:tcPr>
            <w:tcW w:w="10790" w:type="dxa"/>
            <w:shd w:val="clear" w:color="auto" w:fill="33CCCC"/>
          </w:tcPr>
          <w:p w14:paraId="117260E8" w14:textId="09365836" w:rsidR="007C476D" w:rsidRPr="007C476D" w:rsidRDefault="007C476D" w:rsidP="007C476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Pregunta 3</w:t>
            </w:r>
          </w:p>
        </w:tc>
      </w:tr>
      <w:tr w:rsidR="007C476D" w:rsidRPr="007C476D" w14:paraId="607F5139" w14:textId="77777777" w:rsidTr="007C476D">
        <w:trPr>
          <w:jc w:val="center"/>
        </w:trPr>
        <w:tc>
          <w:tcPr>
            <w:tcW w:w="10790" w:type="dxa"/>
            <w:shd w:val="clear" w:color="auto" w:fill="auto"/>
          </w:tcPr>
          <w:p w14:paraId="54A2EA6B" w14:textId="77777777" w:rsidR="007C476D" w:rsidRDefault="007C476D" w:rsidP="007C476D">
            <w:pPr>
              <w:rPr>
                <w:b/>
                <w:bCs/>
                <w:color w:val="FFFFFF" w:themeColor="background1"/>
              </w:rPr>
            </w:pPr>
          </w:p>
          <w:p w14:paraId="0E6AF0F7" w14:textId="77777777" w:rsidR="00D02F9C" w:rsidRDefault="00D02F9C" w:rsidP="007C476D">
            <w:pPr>
              <w:rPr>
                <w:b/>
                <w:bCs/>
                <w:color w:val="FFFFFF" w:themeColor="background1"/>
              </w:rPr>
            </w:pPr>
          </w:p>
          <w:p w14:paraId="4C186FA1" w14:textId="0907E1B7" w:rsidR="00D02F9C" w:rsidRPr="007C476D" w:rsidRDefault="00D02F9C" w:rsidP="007C476D">
            <w:pPr>
              <w:rPr>
                <w:b/>
                <w:bCs/>
                <w:color w:val="FFFFFF" w:themeColor="background1"/>
              </w:rPr>
            </w:pPr>
          </w:p>
        </w:tc>
      </w:tr>
      <w:tr w:rsidR="007C476D" w:rsidRPr="007C476D" w14:paraId="51D8CA24" w14:textId="77777777" w:rsidTr="007C476D">
        <w:trPr>
          <w:jc w:val="center"/>
        </w:trPr>
        <w:tc>
          <w:tcPr>
            <w:tcW w:w="10790" w:type="dxa"/>
            <w:shd w:val="clear" w:color="auto" w:fill="33CCCC"/>
          </w:tcPr>
          <w:p w14:paraId="0F5BDA77" w14:textId="73322410" w:rsidR="007C476D" w:rsidRPr="007C476D" w:rsidRDefault="007C476D" w:rsidP="007C476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Pregunta 4</w:t>
            </w:r>
          </w:p>
        </w:tc>
      </w:tr>
      <w:tr w:rsidR="007C476D" w:rsidRPr="007C476D" w14:paraId="2D8AFB77" w14:textId="77777777" w:rsidTr="007C476D">
        <w:trPr>
          <w:jc w:val="center"/>
        </w:trPr>
        <w:tc>
          <w:tcPr>
            <w:tcW w:w="10790" w:type="dxa"/>
            <w:shd w:val="clear" w:color="auto" w:fill="auto"/>
          </w:tcPr>
          <w:p w14:paraId="34185B0C" w14:textId="77777777" w:rsidR="007C476D" w:rsidRDefault="007C476D" w:rsidP="007C476D">
            <w:pPr>
              <w:rPr>
                <w:b/>
                <w:bCs/>
                <w:color w:val="FFFFFF" w:themeColor="background1"/>
              </w:rPr>
            </w:pPr>
          </w:p>
          <w:p w14:paraId="5F59E53D" w14:textId="77777777" w:rsidR="00D02F9C" w:rsidRDefault="00D02F9C" w:rsidP="007C476D">
            <w:pPr>
              <w:rPr>
                <w:b/>
                <w:bCs/>
                <w:color w:val="FFFFFF" w:themeColor="background1"/>
              </w:rPr>
            </w:pPr>
          </w:p>
          <w:p w14:paraId="04CFA8CA" w14:textId="25699A87" w:rsidR="00D02F9C" w:rsidRPr="007C476D" w:rsidRDefault="00D02F9C" w:rsidP="007C476D">
            <w:pPr>
              <w:rPr>
                <w:b/>
                <w:bCs/>
                <w:color w:val="FFFFFF" w:themeColor="background1"/>
              </w:rPr>
            </w:pPr>
          </w:p>
        </w:tc>
      </w:tr>
      <w:tr w:rsidR="007C476D" w:rsidRPr="007C476D" w14:paraId="18083A1C" w14:textId="77777777" w:rsidTr="007C476D">
        <w:trPr>
          <w:jc w:val="center"/>
        </w:trPr>
        <w:tc>
          <w:tcPr>
            <w:tcW w:w="10790" w:type="dxa"/>
            <w:shd w:val="clear" w:color="auto" w:fill="33CCCC"/>
          </w:tcPr>
          <w:p w14:paraId="396CA524" w14:textId="41646CDA" w:rsidR="007C476D" w:rsidRPr="007C476D" w:rsidRDefault="007C476D" w:rsidP="007C476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Pregunta 5</w:t>
            </w:r>
          </w:p>
        </w:tc>
      </w:tr>
      <w:tr w:rsidR="007C476D" w:rsidRPr="007C476D" w14:paraId="77015EC3" w14:textId="77777777" w:rsidTr="007C476D">
        <w:trPr>
          <w:jc w:val="center"/>
        </w:trPr>
        <w:tc>
          <w:tcPr>
            <w:tcW w:w="10790" w:type="dxa"/>
            <w:shd w:val="clear" w:color="auto" w:fill="auto"/>
          </w:tcPr>
          <w:p w14:paraId="4DB71569" w14:textId="77777777" w:rsidR="007C476D" w:rsidRDefault="007C476D" w:rsidP="007C476D">
            <w:pPr>
              <w:rPr>
                <w:b/>
                <w:bCs/>
                <w:color w:val="FFFFFF" w:themeColor="background1"/>
              </w:rPr>
            </w:pPr>
          </w:p>
          <w:p w14:paraId="0EBF1E88" w14:textId="77777777" w:rsidR="00D02F9C" w:rsidRDefault="00D02F9C" w:rsidP="007C476D">
            <w:pPr>
              <w:rPr>
                <w:b/>
                <w:bCs/>
                <w:color w:val="FFFFFF" w:themeColor="background1"/>
              </w:rPr>
            </w:pPr>
          </w:p>
          <w:p w14:paraId="6D3A4EF6" w14:textId="77777777" w:rsidR="00D02F9C" w:rsidRDefault="00D02F9C" w:rsidP="007C476D">
            <w:pPr>
              <w:rPr>
                <w:b/>
                <w:bCs/>
                <w:color w:val="FFFFFF" w:themeColor="background1"/>
              </w:rPr>
            </w:pPr>
          </w:p>
          <w:p w14:paraId="2C5FEC84" w14:textId="5502F33D" w:rsidR="00D02F9C" w:rsidRPr="007C476D" w:rsidRDefault="00D02F9C" w:rsidP="007C476D">
            <w:pPr>
              <w:rPr>
                <w:b/>
                <w:bCs/>
                <w:color w:val="FFFFFF" w:themeColor="background1"/>
              </w:rPr>
            </w:pPr>
          </w:p>
        </w:tc>
      </w:tr>
    </w:tbl>
    <w:p w14:paraId="494FDC1B" w14:textId="77777777" w:rsidR="007C476D" w:rsidRPr="007C476D" w:rsidRDefault="007C476D" w:rsidP="007C476D"/>
    <w:sectPr w:rsidR="007C476D" w:rsidRPr="007C476D" w:rsidSect="007C7808">
      <w:footerReference w:type="default" r:id="rId24"/>
      <w:pgSz w:w="12240" w:h="15840"/>
      <w:pgMar w:top="720" w:right="720" w:bottom="720" w:left="720" w:header="708" w:footer="708" w:gutter="0"/>
      <w:pgBorders w:offsetFrom="page">
        <w:top w:val="thinThickThinMediumGap" w:sz="24" w:space="24" w:color="00AFB9"/>
        <w:left w:val="thinThickThinMediumGap" w:sz="24" w:space="24" w:color="00AFB9"/>
        <w:bottom w:val="thinThickThinMediumGap" w:sz="24" w:space="24" w:color="00AFB9"/>
        <w:right w:val="thinThickThinMediumGap" w:sz="24" w:space="24" w:color="00AFB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3990" w14:textId="77777777" w:rsidR="00145E0C" w:rsidRDefault="00145E0C" w:rsidP="00522AAD">
      <w:pPr>
        <w:spacing w:after="0" w:line="240" w:lineRule="auto"/>
      </w:pPr>
      <w:r>
        <w:separator/>
      </w:r>
    </w:p>
  </w:endnote>
  <w:endnote w:type="continuationSeparator" w:id="0">
    <w:p w14:paraId="1D839F17" w14:textId="77777777" w:rsidR="00145E0C" w:rsidRDefault="00145E0C" w:rsidP="0052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212863"/>
      <w:docPartObj>
        <w:docPartGallery w:val="Page Numbers (Bottom of Page)"/>
        <w:docPartUnique/>
      </w:docPartObj>
    </w:sdtPr>
    <w:sdtContent>
      <w:p w14:paraId="0E7EC4FA" w14:textId="2672711F" w:rsidR="00780957" w:rsidRDefault="0078095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7A062E2" w14:textId="77777777" w:rsidR="00522AAD" w:rsidRDefault="00522A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C507" w14:textId="77777777" w:rsidR="00145E0C" w:rsidRDefault="00145E0C" w:rsidP="00522AAD">
      <w:pPr>
        <w:spacing w:after="0" w:line="240" w:lineRule="auto"/>
      </w:pPr>
      <w:r>
        <w:separator/>
      </w:r>
    </w:p>
  </w:footnote>
  <w:footnote w:type="continuationSeparator" w:id="0">
    <w:p w14:paraId="12F7BF53" w14:textId="77777777" w:rsidR="00145E0C" w:rsidRDefault="00145E0C" w:rsidP="00522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66E0"/>
    <w:multiLevelType w:val="hybridMultilevel"/>
    <w:tmpl w:val="D932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16172"/>
    <w:multiLevelType w:val="hybridMultilevel"/>
    <w:tmpl w:val="571E8A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01914"/>
    <w:multiLevelType w:val="hybridMultilevel"/>
    <w:tmpl w:val="B7C47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91FEC"/>
    <w:multiLevelType w:val="hybridMultilevel"/>
    <w:tmpl w:val="14A69E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05D93"/>
    <w:multiLevelType w:val="hybridMultilevel"/>
    <w:tmpl w:val="3F7E4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440B9"/>
    <w:multiLevelType w:val="hybridMultilevel"/>
    <w:tmpl w:val="53927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24BCD"/>
    <w:multiLevelType w:val="hybridMultilevel"/>
    <w:tmpl w:val="14A69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726443">
    <w:abstractNumId w:val="1"/>
  </w:num>
  <w:num w:numId="2" w16cid:durableId="1634166379">
    <w:abstractNumId w:val="5"/>
  </w:num>
  <w:num w:numId="3" w16cid:durableId="23412861">
    <w:abstractNumId w:val="2"/>
  </w:num>
  <w:num w:numId="4" w16cid:durableId="1206717878">
    <w:abstractNumId w:val="0"/>
  </w:num>
  <w:num w:numId="5" w16cid:durableId="1162745399">
    <w:abstractNumId w:val="6"/>
  </w:num>
  <w:num w:numId="6" w16cid:durableId="1518885695">
    <w:abstractNumId w:val="3"/>
  </w:num>
  <w:num w:numId="7" w16cid:durableId="1512405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F1"/>
    <w:rsid w:val="00007351"/>
    <w:rsid w:val="00011784"/>
    <w:rsid w:val="00044F00"/>
    <w:rsid w:val="00075DD4"/>
    <w:rsid w:val="00094D0D"/>
    <w:rsid w:val="000E6E72"/>
    <w:rsid w:val="000E7848"/>
    <w:rsid w:val="000F1F42"/>
    <w:rsid w:val="000F4AF2"/>
    <w:rsid w:val="00133527"/>
    <w:rsid w:val="00141A82"/>
    <w:rsid w:val="0014462E"/>
    <w:rsid w:val="00145E0C"/>
    <w:rsid w:val="001B6C8E"/>
    <w:rsid w:val="001C154C"/>
    <w:rsid w:val="001D4BB4"/>
    <w:rsid w:val="003811D8"/>
    <w:rsid w:val="003A3790"/>
    <w:rsid w:val="004E3F3B"/>
    <w:rsid w:val="00522AAD"/>
    <w:rsid w:val="005600E1"/>
    <w:rsid w:val="005D00A4"/>
    <w:rsid w:val="00622E70"/>
    <w:rsid w:val="00635922"/>
    <w:rsid w:val="0069320F"/>
    <w:rsid w:val="00695154"/>
    <w:rsid w:val="006B005E"/>
    <w:rsid w:val="00780957"/>
    <w:rsid w:val="007869F2"/>
    <w:rsid w:val="007928E9"/>
    <w:rsid w:val="007C476D"/>
    <w:rsid w:val="007C7808"/>
    <w:rsid w:val="0081679E"/>
    <w:rsid w:val="0085075E"/>
    <w:rsid w:val="00925805"/>
    <w:rsid w:val="00930EB6"/>
    <w:rsid w:val="00942964"/>
    <w:rsid w:val="009876F1"/>
    <w:rsid w:val="009B0A29"/>
    <w:rsid w:val="00A43CED"/>
    <w:rsid w:val="00AB07E8"/>
    <w:rsid w:val="00AE617D"/>
    <w:rsid w:val="00B37D83"/>
    <w:rsid w:val="00B43481"/>
    <w:rsid w:val="00B51A4F"/>
    <w:rsid w:val="00B9413B"/>
    <w:rsid w:val="00BB6E89"/>
    <w:rsid w:val="00BF1B25"/>
    <w:rsid w:val="00C13DA1"/>
    <w:rsid w:val="00C96F84"/>
    <w:rsid w:val="00D02F9C"/>
    <w:rsid w:val="00D51C8D"/>
    <w:rsid w:val="00DC7E7B"/>
    <w:rsid w:val="00E52141"/>
    <w:rsid w:val="00E74663"/>
    <w:rsid w:val="00EB3E1A"/>
    <w:rsid w:val="00EC4833"/>
    <w:rsid w:val="00EE23B9"/>
    <w:rsid w:val="00F07E91"/>
    <w:rsid w:val="00F15A49"/>
    <w:rsid w:val="00F57E09"/>
    <w:rsid w:val="00F8250C"/>
    <w:rsid w:val="00FC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2D93D"/>
  <w15:chartTrackingRefBased/>
  <w15:docId w15:val="{34044DAA-8417-4908-8E12-BF2D6B2A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0A2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00A4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2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AAD"/>
  </w:style>
  <w:style w:type="paragraph" w:styleId="Piedepgina">
    <w:name w:val="footer"/>
    <w:basedOn w:val="Normal"/>
    <w:link w:val="PiedepginaCar"/>
    <w:uiPriority w:val="99"/>
    <w:unhideWhenUsed/>
    <w:rsid w:val="00522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AAD"/>
  </w:style>
  <w:style w:type="table" w:styleId="Tablaconcuadrcula">
    <w:name w:val="Table Grid"/>
    <w:basedOn w:val="Tablanormal"/>
    <w:uiPriority w:val="39"/>
    <w:rsid w:val="00A4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B0A29"/>
    <w:rPr>
      <w:rFonts w:asciiTheme="majorHAnsi" w:eastAsiaTheme="majorEastAsia" w:hAnsiTheme="majorHAnsi" w:cstheme="majorBidi"/>
      <w:b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85075E"/>
    <w:pPr>
      <w:outlineLvl w:val="9"/>
    </w:pPr>
    <w:rPr>
      <w:b w:val="0"/>
      <w:color w:val="2F5496" w:themeColor="accent1" w:themeShade="BF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78095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78095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D00A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D00A4"/>
    <w:rPr>
      <w:rFonts w:asciiTheme="majorHAnsi" w:eastAsiaTheme="majorEastAsia" w:hAnsiTheme="majorHAnsi" w:cstheme="majorBidi"/>
      <w:b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5D00A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92555E-291F-484B-927F-6FF8C6409FFF}" type="doc">
      <dgm:prSet loTypeId="urn:microsoft.com/office/officeart/2009/3/layout/CircleRelationship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F7A1138A-0D42-4C98-9563-02F115A4C243}">
      <dgm:prSet phldrT="[Texto]" custT="1"/>
      <dgm:spPr>
        <a:solidFill>
          <a:srgbClr val="FF9966"/>
        </a:solidFill>
      </dgm:spPr>
      <dgm:t>
        <a:bodyPr/>
        <a:lstStyle/>
        <a:p>
          <a:r>
            <a:rPr lang="es-MX" sz="2400"/>
            <a:t>Objetivos del manual</a:t>
          </a:r>
        </a:p>
      </dgm:t>
    </dgm:pt>
    <dgm:pt modelId="{C7AD8FCD-E2E2-4038-9968-66ACA76AF4E9}" type="parTrans" cxnId="{E43E5367-51F2-46A8-B330-CD80AFCF39AD}">
      <dgm:prSet/>
      <dgm:spPr/>
      <dgm:t>
        <a:bodyPr/>
        <a:lstStyle/>
        <a:p>
          <a:endParaRPr lang="es-MX"/>
        </a:p>
      </dgm:t>
    </dgm:pt>
    <dgm:pt modelId="{E0D1A602-8847-4516-B85C-0180185AE3C9}" type="sibTrans" cxnId="{E43E5367-51F2-46A8-B330-CD80AFCF39AD}">
      <dgm:prSet/>
      <dgm:spPr/>
      <dgm:t>
        <a:bodyPr/>
        <a:lstStyle/>
        <a:p>
          <a:endParaRPr lang="es-MX"/>
        </a:p>
      </dgm:t>
    </dgm:pt>
    <dgm:pt modelId="{B3E48CA7-AE51-45E7-9B4F-5AEE0272E9D2}">
      <dgm:prSet phldrT="[Texto]"/>
      <dgm:spPr>
        <a:solidFill>
          <a:srgbClr val="009999"/>
        </a:solidFill>
      </dgm:spPr>
      <dgm:t>
        <a:bodyPr/>
        <a:lstStyle/>
        <a:p>
          <a:r>
            <a:rPr lang="es-MX"/>
            <a:t>Objetivo 2</a:t>
          </a:r>
        </a:p>
      </dgm:t>
    </dgm:pt>
    <dgm:pt modelId="{BDB34EA8-8FAA-48B3-BC2B-97E089905569}" type="parTrans" cxnId="{E9E95108-7D03-43DC-9AAA-80791B00372E}">
      <dgm:prSet/>
      <dgm:spPr/>
      <dgm:t>
        <a:bodyPr/>
        <a:lstStyle/>
        <a:p>
          <a:endParaRPr lang="es-MX"/>
        </a:p>
      </dgm:t>
    </dgm:pt>
    <dgm:pt modelId="{4994B6C5-EBAE-42C6-8505-73E6645C3ECD}" type="sibTrans" cxnId="{E9E95108-7D03-43DC-9AAA-80791B00372E}">
      <dgm:prSet/>
      <dgm:spPr/>
      <dgm:t>
        <a:bodyPr/>
        <a:lstStyle/>
        <a:p>
          <a:endParaRPr lang="es-MX"/>
        </a:p>
      </dgm:t>
    </dgm:pt>
    <dgm:pt modelId="{D025EEBA-F565-4366-AE15-86C36916A532}">
      <dgm:prSet phldrT="[Texto]"/>
      <dgm:spPr>
        <a:solidFill>
          <a:srgbClr val="33CCCC"/>
        </a:solidFill>
        <a:ln>
          <a:solidFill>
            <a:schemeClr val="bg1"/>
          </a:solidFill>
        </a:ln>
      </dgm:spPr>
      <dgm:t>
        <a:bodyPr/>
        <a:lstStyle/>
        <a:p>
          <a:r>
            <a:rPr lang="es-MX"/>
            <a:t>Objetivo 1</a:t>
          </a:r>
        </a:p>
      </dgm:t>
    </dgm:pt>
    <dgm:pt modelId="{725D9598-BA73-4DD5-9339-E1CB55AFE47B}" type="parTrans" cxnId="{8E593640-BD1C-433D-B9B5-3D14937FBCAB}">
      <dgm:prSet/>
      <dgm:spPr/>
      <dgm:t>
        <a:bodyPr/>
        <a:lstStyle/>
        <a:p>
          <a:endParaRPr lang="es-MX"/>
        </a:p>
      </dgm:t>
    </dgm:pt>
    <dgm:pt modelId="{F716593C-C920-4E12-BB85-57446F23B274}" type="sibTrans" cxnId="{8E593640-BD1C-433D-B9B5-3D14937FBCAB}">
      <dgm:prSet/>
      <dgm:spPr/>
      <dgm:t>
        <a:bodyPr/>
        <a:lstStyle/>
        <a:p>
          <a:endParaRPr lang="es-MX"/>
        </a:p>
      </dgm:t>
    </dgm:pt>
    <dgm:pt modelId="{01ACB649-1637-479C-A9AC-DECBA2D246DF}">
      <dgm:prSet phldrT="[Texto]"/>
      <dgm:spPr>
        <a:solidFill>
          <a:srgbClr val="51C9AD"/>
        </a:solidFill>
      </dgm:spPr>
      <dgm:t>
        <a:bodyPr/>
        <a:lstStyle/>
        <a:p>
          <a:r>
            <a:rPr lang="es-MX"/>
            <a:t>Objetivo 3</a:t>
          </a:r>
        </a:p>
      </dgm:t>
    </dgm:pt>
    <dgm:pt modelId="{13749226-5A02-476E-A1B6-71D17FB152FB}" type="parTrans" cxnId="{EBA68344-1342-466C-BB1B-9A06C70518E5}">
      <dgm:prSet/>
      <dgm:spPr/>
      <dgm:t>
        <a:bodyPr/>
        <a:lstStyle/>
        <a:p>
          <a:endParaRPr lang="es-MX"/>
        </a:p>
      </dgm:t>
    </dgm:pt>
    <dgm:pt modelId="{6C38A249-A4C4-4325-80F6-A9C663EC0B2C}" type="sibTrans" cxnId="{EBA68344-1342-466C-BB1B-9A06C70518E5}">
      <dgm:prSet/>
      <dgm:spPr/>
      <dgm:t>
        <a:bodyPr/>
        <a:lstStyle/>
        <a:p>
          <a:endParaRPr lang="es-MX"/>
        </a:p>
      </dgm:t>
    </dgm:pt>
    <dgm:pt modelId="{B502FC52-5D8B-47BD-9E16-2196F97E675C}">
      <dgm:prSet phldrT="[Texto]"/>
      <dgm:spPr>
        <a:solidFill>
          <a:srgbClr val="FF7C80"/>
        </a:solidFill>
        <a:ln>
          <a:solidFill>
            <a:srgbClr val="FF7C80"/>
          </a:solidFill>
        </a:ln>
      </dgm:spPr>
      <dgm:t>
        <a:bodyPr/>
        <a:lstStyle/>
        <a:p>
          <a:r>
            <a:rPr lang="es-MX"/>
            <a:t>Objetivo 4</a:t>
          </a:r>
        </a:p>
      </dgm:t>
    </dgm:pt>
    <dgm:pt modelId="{02FBD1D7-23EE-4A2E-9058-5A5BA6C9F1DB}" type="parTrans" cxnId="{6B648137-5F1D-4998-B9AE-663E7FF6BCD2}">
      <dgm:prSet/>
      <dgm:spPr/>
      <dgm:t>
        <a:bodyPr/>
        <a:lstStyle/>
        <a:p>
          <a:endParaRPr lang="es-MX"/>
        </a:p>
      </dgm:t>
    </dgm:pt>
    <dgm:pt modelId="{E5E10C1A-10FC-48F3-B878-FAB50ADD2A4C}" type="sibTrans" cxnId="{6B648137-5F1D-4998-B9AE-663E7FF6BCD2}">
      <dgm:prSet/>
      <dgm:spPr/>
      <dgm:t>
        <a:bodyPr/>
        <a:lstStyle/>
        <a:p>
          <a:endParaRPr lang="es-MX"/>
        </a:p>
      </dgm:t>
    </dgm:pt>
    <dgm:pt modelId="{947AA2DA-8BEA-48B5-AA13-9876F8CD4882}" type="pres">
      <dgm:prSet presAssocID="{DD92555E-291F-484B-927F-6FF8C6409FFF}" presName="Name0" presStyleCnt="0">
        <dgm:presLayoutVars>
          <dgm:chMax val="1"/>
          <dgm:chPref val="1"/>
        </dgm:presLayoutVars>
      </dgm:prSet>
      <dgm:spPr/>
    </dgm:pt>
    <dgm:pt modelId="{C90BD1B0-335C-45FA-99F1-36C8B0412CF1}" type="pres">
      <dgm:prSet presAssocID="{F7A1138A-0D42-4C98-9563-02F115A4C243}" presName="Parent" presStyleLbl="node0" presStyleIdx="0" presStyleCnt="1">
        <dgm:presLayoutVars>
          <dgm:chMax val="5"/>
          <dgm:chPref val="5"/>
        </dgm:presLayoutVars>
      </dgm:prSet>
      <dgm:spPr/>
    </dgm:pt>
    <dgm:pt modelId="{DACA9EB1-6468-45AA-9C34-6AC0ABA64CCD}" type="pres">
      <dgm:prSet presAssocID="{F7A1138A-0D42-4C98-9563-02F115A4C243}" presName="Accent1" presStyleLbl="node1" presStyleIdx="0" presStyleCnt="17"/>
      <dgm:spPr/>
    </dgm:pt>
    <dgm:pt modelId="{32FD6E05-EDCB-4230-BC32-D397785686AC}" type="pres">
      <dgm:prSet presAssocID="{F7A1138A-0D42-4C98-9563-02F115A4C243}" presName="Accent2" presStyleLbl="node1" presStyleIdx="1" presStyleCnt="17"/>
      <dgm:spPr/>
    </dgm:pt>
    <dgm:pt modelId="{53F5638C-2D55-4087-AC1F-38FF49F81F1B}" type="pres">
      <dgm:prSet presAssocID="{F7A1138A-0D42-4C98-9563-02F115A4C243}" presName="Accent3" presStyleLbl="node1" presStyleIdx="2" presStyleCnt="17"/>
      <dgm:spPr/>
    </dgm:pt>
    <dgm:pt modelId="{3FBC53E8-C50B-4A5C-B2B0-5EB4B3182024}" type="pres">
      <dgm:prSet presAssocID="{F7A1138A-0D42-4C98-9563-02F115A4C243}" presName="Accent4" presStyleLbl="node1" presStyleIdx="3" presStyleCnt="17"/>
      <dgm:spPr/>
    </dgm:pt>
    <dgm:pt modelId="{86727A16-FD85-4D0D-848C-F7FE99E36FF8}" type="pres">
      <dgm:prSet presAssocID="{F7A1138A-0D42-4C98-9563-02F115A4C243}" presName="Accent5" presStyleLbl="node1" presStyleIdx="4" presStyleCnt="17"/>
      <dgm:spPr/>
    </dgm:pt>
    <dgm:pt modelId="{7A1003B2-2853-48D5-A3EA-1619237E7BA3}" type="pres">
      <dgm:prSet presAssocID="{F7A1138A-0D42-4C98-9563-02F115A4C243}" presName="Accent6" presStyleLbl="node1" presStyleIdx="5" presStyleCnt="17"/>
      <dgm:spPr/>
    </dgm:pt>
    <dgm:pt modelId="{3C6A62D9-3FEB-411D-8FD8-BE73A3454D82}" type="pres">
      <dgm:prSet presAssocID="{B3E48CA7-AE51-45E7-9B4F-5AEE0272E9D2}" presName="Child1" presStyleLbl="node1" presStyleIdx="6" presStyleCnt="17">
        <dgm:presLayoutVars>
          <dgm:chMax val="0"/>
          <dgm:chPref val="0"/>
        </dgm:presLayoutVars>
      </dgm:prSet>
      <dgm:spPr/>
    </dgm:pt>
    <dgm:pt modelId="{7E88798D-50AF-4F34-B8CE-BD2A551D62EB}" type="pres">
      <dgm:prSet presAssocID="{B3E48CA7-AE51-45E7-9B4F-5AEE0272E9D2}" presName="Accent7" presStyleCnt="0"/>
      <dgm:spPr/>
    </dgm:pt>
    <dgm:pt modelId="{B0109764-71C3-432C-99FE-C42ADE7A3EF3}" type="pres">
      <dgm:prSet presAssocID="{B3E48CA7-AE51-45E7-9B4F-5AEE0272E9D2}" presName="AccentHold1" presStyleLbl="node1" presStyleIdx="7" presStyleCnt="17"/>
      <dgm:spPr/>
    </dgm:pt>
    <dgm:pt modelId="{B432D729-FCFB-4C8F-95F9-B2302E42F1AB}" type="pres">
      <dgm:prSet presAssocID="{B3E48CA7-AE51-45E7-9B4F-5AEE0272E9D2}" presName="Accent8" presStyleCnt="0"/>
      <dgm:spPr/>
    </dgm:pt>
    <dgm:pt modelId="{E526A7A4-B773-4B4F-89A5-E691C668E8DF}" type="pres">
      <dgm:prSet presAssocID="{B3E48CA7-AE51-45E7-9B4F-5AEE0272E9D2}" presName="AccentHold2" presStyleLbl="node1" presStyleIdx="8" presStyleCnt="17"/>
      <dgm:spPr/>
    </dgm:pt>
    <dgm:pt modelId="{698DC314-B4E5-4395-B887-A8CE5628E680}" type="pres">
      <dgm:prSet presAssocID="{D025EEBA-F565-4366-AE15-86C36916A532}" presName="Child2" presStyleLbl="node1" presStyleIdx="9" presStyleCnt="17">
        <dgm:presLayoutVars>
          <dgm:chMax val="0"/>
          <dgm:chPref val="0"/>
        </dgm:presLayoutVars>
      </dgm:prSet>
      <dgm:spPr/>
    </dgm:pt>
    <dgm:pt modelId="{DD01033F-190C-4E20-8810-C341C1207D3F}" type="pres">
      <dgm:prSet presAssocID="{D025EEBA-F565-4366-AE15-86C36916A532}" presName="Accent9" presStyleCnt="0"/>
      <dgm:spPr/>
    </dgm:pt>
    <dgm:pt modelId="{1730715F-74DC-48E7-8D35-F4D3F1500E69}" type="pres">
      <dgm:prSet presAssocID="{D025EEBA-F565-4366-AE15-86C36916A532}" presName="AccentHold1" presStyleLbl="node1" presStyleIdx="10" presStyleCnt="17"/>
      <dgm:spPr>
        <a:solidFill>
          <a:srgbClr val="FF7C80"/>
        </a:solidFill>
      </dgm:spPr>
    </dgm:pt>
    <dgm:pt modelId="{08521019-BC2D-4CE0-AB92-B9717BF2CB52}" type="pres">
      <dgm:prSet presAssocID="{D025EEBA-F565-4366-AE15-86C36916A532}" presName="Accent10" presStyleCnt="0"/>
      <dgm:spPr/>
    </dgm:pt>
    <dgm:pt modelId="{7392B4E8-10B5-4797-83FE-0592EBD13C59}" type="pres">
      <dgm:prSet presAssocID="{D025EEBA-F565-4366-AE15-86C36916A532}" presName="AccentHold2" presStyleLbl="node1" presStyleIdx="11" presStyleCnt="17"/>
      <dgm:spPr>
        <a:solidFill>
          <a:srgbClr val="FF7C80"/>
        </a:solidFill>
      </dgm:spPr>
    </dgm:pt>
    <dgm:pt modelId="{670F1525-06E4-4363-8E1C-3CD96C021FEA}" type="pres">
      <dgm:prSet presAssocID="{D025EEBA-F565-4366-AE15-86C36916A532}" presName="Accent11" presStyleCnt="0"/>
      <dgm:spPr/>
    </dgm:pt>
    <dgm:pt modelId="{384D7A39-8A27-4A42-8442-DC55986DCEF5}" type="pres">
      <dgm:prSet presAssocID="{D025EEBA-F565-4366-AE15-86C36916A532}" presName="AccentHold3" presStyleLbl="node1" presStyleIdx="12" presStyleCnt="17"/>
      <dgm:spPr>
        <a:solidFill>
          <a:srgbClr val="FF7C80"/>
        </a:solidFill>
      </dgm:spPr>
    </dgm:pt>
    <dgm:pt modelId="{F081E40B-8822-4C86-9525-DF6BE2E370C9}" type="pres">
      <dgm:prSet presAssocID="{01ACB649-1637-479C-A9AC-DECBA2D246DF}" presName="Child3" presStyleLbl="node1" presStyleIdx="13" presStyleCnt="17">
        <dgm:presLayoutVars>
          <dgm:chMax val="0"/>
          <dgm:chPref val="0"/>
        </dgm:presLayoutVars>
      </dgm:prSet>
      <dgm:spPr/>
    </dgm:pt>
    <dgm:pt modelId="{0F8BB8B3-9B40-4793-82E4-04D695F39598}" type="pres">
      <dgm:prSet presAssocID="{01ACB649-1637-479C-A9AC-DECBA2D246DF}" presName="Accent12" presStyleCnt="0"/>
      <dgm:spPr/>
    </dgm:pt>
    <dgm:pt modelId="{6CEDBB8B-F723-441F-A051-9BE4C1D32F20}" type="pres">
      <dgm:prSet presAssocID="{01ACB649-1637-479C-A9AC-DECBA2D246DF}" presName="AccentHold1" presStyleLbl="node1" presStyleIdx="14" presStyleCnt="17"/>
      <dgm:spPr>
        <a:solidFill>
          <a:srgbClr val="FF9966"/>
        </a:solidFill>
      </dgm:spPr>
    </dgm:pt>
    <dgm:pt modelId="{F3030067-47F5-4CAD-AFA4-4E361D6D5377}" type="pres">
      <dgm:prSet presAssocID="{B502FC52-5D8B-47BD-9E16-2196F97E675C}" presName="Child4" presStyleLbl="node1" presStyleIdx="15" presStyleCnt="17">
        <dgm:presLayoutVars>
          <dgm:chMax val="0"/>
          <dgm:chPref val="0"/>
        </dgm:presLayoutVars>
      </dgm:prSet>
      <dgm:spPr/>
    </dgm:pt>
    <dgm:pt modelId="{A74CB245-F67E-4BF0-8E91-CB601FB1A752}" type="pres">
      <dgm:prSet presAssocID="{B502FC52-5D8B-47BD-9E16-2196F97E675C}" presName="Accent13" presStyleCnt="0"/>
      <dgm:spPr/>
    </dgm:pt>
    <dgm:pt modelId="{4E0D1453-8C6D-4904-BF64-5097DDAF0A98}" type="pres">
      <dgm:prSet presAssocID="{B502FC52-5D8B-47BD-9E16-2196F97E675C}" presName="AccentHold1" presStyleLbl="node1" presStyleIdx="16" presStyleCnt="17"/>
      <dgm:spPr>
        <a:solidFill>
          <a:srgbClr val="FF9966"/>
        </a:solidFill>
      </dgm:spPr>
    </dgm:pt>
  </dgm:ptLst>
  <dgm:cxnLst>
    <dgm:cxn modelId="{E9E95108-7D03-43DC-9AAA-80791B00372E}" srcId="{F7A1138A-0D42-4C98-9563-02F115A4C243}" destId="{B3E48CA7-AE51-45E7-9B4F-5AEE0272E9D2}" srcOrd="0" destOrd="0" parTransId="{BDB34EA8-8FAA-48B3-BC2B-97E089905569}" sibTransId="{4994B6C5-EBAE-42C6-8505-73E6645C3ECD}"/>
    <dgm:cxn modelId="{92A46229-2B27-4C0F-8622-52B8EC3B5517}" type="presOf" srcId="{01ACB649-1637-479C-A9AC-DECBA2D246DF}" destId="{F081E40B-8822-4C86-9525-DF6BE2E370C9}" srcOrd="0" destOrd="0" presId="urn:microsoft.com/office/officeart/2009/3/layout/CircleRelationship"/>
    <dgm:cxn modelId="{6B648137-5F1D-4998-B9AE-663E7FF6BCD2}" srcId="{F7A1138A-0D42-4C98-9563-02F115A4C243}" destId="{B502FC52-5D8B-47BD-9E16-2196F97E675C}" srcOrd="3" destOrd="0" parTransId="{02FBD1D7-23EE-4A2E-9058-5A5BA6C9F1DB}" sibTransId="{E5E10C1A-10FC-48F3-B878-FAB50ADD2A4C}"/>
    <dgm:cxn modelId="{8E593640-BD1C-433D-B9B5-3D14937FBCAB}" srcId="{F7A1138A-0D42-4C98-9563-02F115A4C243}" destId="{D025EEBA-F565-4366-AE15-86C36916A532}" srcOrd="1" destOrd="0" parTransId="{725D9598-BA73-4DD5-9339-E1CB55AFE47B}" sibTransId="{F716593C-C920-4E12-BB85-57446F23B274}"/>
    <dgm:cxn modelId="{EBA68344-1342-466C-BB1B-9A06C70518E5}" srcId="{F7A1138A-0D42-4C98-9563-02F115A4C243}" destId="{01ACB649-1637-479C-A9AC-DECBA2D246DF}" srcOrd="2" destOrd="0" parTransId="{13749226-5A02-476E-A1B6-71D17FB152FB}" sibTransId="{6C38A249-A4C4-4325-80F6-A9C663EC0B2C}"/>
    <dgm:cxn modelId="{E43E5367-51F2-46A8-B330-CD80AFCF39AD}" srcId="{DD92555E-291F-484B-927F-6FF8C6409FFF}" destId="{F7A1138A-0D42-4C98-9563-02F115A4C243}" srcOrd="0" destOrd="0" parTransId="{C7AD8FCD-E2E2-4038-9968-66ACA76AF4E9}" sibTransId="{E0D1A602-8847-4516-B85C-0180185AE3C9}"/>
    <dgm:cxn modelId="{33BFC248-9014-4F7C-82CC-D9CE9AE17B21}" type="presOf" srcId="{F7A1138A-0D42-4C98-9563-02F115A4C243}" destId="{C90BD1B0-335C-45FA-99F1-36C8B0412CF1}" srcOrd="0" destOrd="0" presId="urn:microsoft.com/office/officeart/2009/3/layout/CircleRelationship"/>
    <dgm:cxn modelId="{A580629A-9486-4009-8F5E-96B5EA84D82C}" type="presOf" srcId="{B502FC52-5D8B-47BD-9E16-2196F97E675C}" destId="{F3030067-47F5-4CAD-AFA4-4E361D6D5377}" srcOrd="0" destOrd="0" presId="urn:microsoft.com/office/officeart/2009/3/layout/CircleRelationship"/>
    <dgm:cxn modelId="{BC0DB99A-3248-45A9-90E1-56B5D8B447A0}" type="presOf" srcId="{DD92555E-291F-484B-927F-6FF8C6409FFF}" destId="{947AA2DA-8BEA-48B5-AA13-9876F8CD4882}" srcOrd="0" destOrd="0" presId="urn:microsoft.com/office/officeart/2009/3/layout/CircleRelationship"/>
    <dgm:cxn modelId="{E7CBD8A5-7D8B-4208-B79F-91AF656F718C}" type="presOf" srcId="{D025EEBA-F565-4366-AE15-86C36916A532}" destId="{698DC314-B4E5-4395-B887-A8CE5628E680}" srcOrd="0" destOrd="0" presId="urn:microsoft.com/office/officeart/2009/3/layout/CircleRelationship"/>
    <dgm:cxn modelId="{8CA226F8-A06D-440A-A84C-A39EA62DE201}" type="presOf" srcId="{B3E48CA7-AE51-45E7-9B4F-5AEE0272E9D2}" destId="{3C6A62D9-3FEB-411D-8FD8-BE73A3454D82}" srcOrd="0" destOrd="0" presId="urn:microsoft.com/office/officeart/2009/3/layout/CircleRelationship"/>
    <dgm:cxn modelId="{027BBFC2-4094-4160-8A4C-532A12AE1C10}" type="presParOf" srcId="{947AA2DA-8BEA-48B5-AA13-9876F8CD4882}" destId="{C90BD1B0-335C-45FA-99F1-36C8B0412CF1}" srcOrd="0" destOrd="0" presId="urn:microsoft.com/office/officeart/2009/3/layout/CircleRelationship"/>
    <dgm:cxn modelId="{D5AEA7CF-57AB-4B6E-8658-D5FE23B57044}" type="presParOf" srcId="{947AA2DA-8BEA-48B5-AA13-9876F8CD4882}" destId="{DACA9EB1-6468-45AA-9C34-6AC0ABA64CCD}" srcOrd="1" destOrd="0" presId="urn:microsoft.com/office/officeart/2009/3/layout/CircleRelationship"/>
    <dgm:cxn modelId="{59984EB5-293D-44B9-8A7D-24337076A6FB}" type="presParOf" srcId="{947AA2DA-8BEA-48B5-AA13-9876F8CD4882}" destId="{32FD6E05-EDCB-4230-BC32-D397785686AC}" srcOrd="2" destOrd="0" presId="urn:microsoft.com/office/officeart/2009/3/layout/CircleRelationship"/>
    <dgm:cxn modelId="{3E05F7AF-FB30-4EA7-B4EB-D63ECCCB1D69}" type="presParOf" srcId="{947AA2DA-8BEA-48B5-AA13-9876F8CD4882}" destId="{53F5638C-2D55-4087-AC1F-38FF49F81F1B}" srcOrd="3" destOrd="0" presId="urn:microsoft.com/office/officeart/2009/3/layout/CircleRelationship"/>
    <dgm:cxn modelId="{7A85FC78-8F05-413E-A9FC-63D92B708AAB}" type="presParOf" srcId="{947AA2DA-8BEA-48B5-AA13-9876F8CD4882}" destId="{3FBC53E8-C50B-4A5C-B2B0-5EB4B3182024}" srcOrd="4" destOrd="0" presId="urn:microsoft.com/office/officeart/2009/3/layout/CircleRelationship"/>
    <dgm:cxn modelId="{AC71D382-BAA1-4CD7-B1DB-FFF33DB977EC}" type="presParOf" srcId="{947AA2DA-8BEA-48B5-AA13-9876F8CD4882}" destId="{86727A16-FD85-4D0D-848C-F7FE99E36FF8}" srcOrd="5" destOrd="0" presId="urn:microsoft.com/office/officeart/2009/3/layout/CircleRelationship"/>
    <dgm:cxn modelId="{0467B933-49E8-4331-8C21-FD12F04571A0}" type="presParOf" srcId="{947AA2DA-8BEA-48B5-AA13-9876F8CD4882}" destId="{7A1003B2-2853-48D5-A3EA-1619237E7BA3}" srcOrd="6" destOrd="0" presId="urn:microsoft.com/office/officeart/2009/3/layout/CircleRelationship"/>
    <dgm:cxn modelId="{98EC0C43-86F7-4AB2-A42D-28C441AB7E88}" type="presParOf" srcId="{947AA2DA-8BEA-48B5-AA13-9876F8CD4882}" destId="{3C6A62D9-3FEB-411D-8FD8-BE73A3454D82}" srcOrd="7" destOrd="0" presId="urn:microsoft.com/office/officeart/2009/3/layout/CircleRelationship"/>
    <dgm:cxn modelId="{7BF85A82-A3D7-4823-97B4-F22A0D39016A}" type="presParOf" srcId="{947AA2DA-8BEA-48B5-AA13-9876F8CD4882}" destId="{7E88798D-50AF-4F34-B8CE-BD2A551D62EB}" srcOrd="8" destOrd="0" presId="urn:microsoft.com/office/officeart/2009/3/layout/CircleRelationship"/>
    <dgm:cxn modelId="{7BBABDE3-D1C1-4CC4-823D-4D83C1EAEF6D}" type="presParOf" srcId="{7E88798D-50AF-4F34-B8CE-BD2A551D62EB}" destId="{B0109764-71C3-432C-99FE-C42ADE7A3EF3}" srcOrd="0" destOrd="0" presId="urn:microsoft.com/office/officeart/2009/3/layout/CircleRelationship"/>
    <dgm:cxn modelId="{6D0A1664-C49C-4D58-B258-6116229E364C}" type="presParOf" srcId="{947AA2DA-8BEA-48B5-AA13-9876F8CD4882}" destId="{B432D729-FCFB-4C8F-95F9-B2302E42F1AB}" srcOrd="9" destOrd="0" presId="urn:microsoft.com/office/officeart/2009/3/layout/CircleRelationship"/>
    <dgm:cxn modelId="{A0CC0674-8FA6-4624-8FC4-CFE7FA2E2C5C}" type="presParOf" srcId="{B432D729-FCFB-4C8F-95F9-B2302E42F1AB}" destId="{E526A7A4-B773-4B4F-89A5-E691C668E8DF}" srcOrd="0" destOrd="0" presId="urn:microsoft.com/office/officeart/2009/3/layout/CircleRelationship"/>
    <dgm:cxn modelId="{0DD322B7-922D-49EF-BC31-97163DEB10C1}" type="presParOf" srcId="{947AA2DA-8BEA-48B5-AA13-9876F8CD4882}" destId="{698DC314-B4E5-4395-B887-A8CE5628E680}" srcOrd="10" destOrd="0" presId="urn:microsoft.com/office/officeart/2009/3/layout/CircleRelationship"/>
    <dgm:cxn modelId="{C4BAA481-682D-404B-942E-FE51057FB97C}" type="presParOf" srcId="{947AA2DA-8BEA-48B5-AA13-9876F8CD4882}" destId="{DD01033F-190C-4E20-8810-C341C1207D3F}" srcOrd="11" destOrd="0" presId="urn:microsoft.com/office/officeart/2009/3/layout/CircleRelationship"/>
    <dgm:cxn modelId="{C10F984C-EEC1-417D-9CEF-69926B264830}" type="presParOf" srcId="{DD01033F-190C-4E20-8810-C341C1207D3F}" destId="{1730715F-74DC-48E7-8D35-F4D3F1500E69}" srcOrd="0" destOrd="0" presId="urn:microsoft.com/office/officeart/2009/3/layout/CircleRelationship"/>
    <dgm:cxn modelId="{635BEB5A-DFAB-4F07-8413-213E78513B3D}" type="presParOf" srcId="{947AA2DA-8BEA-48B5-AA13-9876F8CD4882}" destId="{08521019-BC2D-4CE0-AB92-B9717BF2CB52}" srcOrd="12" destOrd="0" presId="urn:microsoft.com/office/officeart/2009/3/layout/CircleRelationship"/>
    <dgm:cxn modelId="{9C982927-7504-4869-8254-21A0F6346252}" type="presParOf" srcId="{08521019-BC2D-4CE0-AB92-B9717BF2CB52}" destId="{7392B4E8-10B5-4797-83FE-0592EBD13C59}" srcOrd="0" destOrd="0" presId="urn:microsoft.com/office/officeart/2009/3/layout/CircleRelationship"/>
    <dgm:cxn modelId="{6439B86B-12AA-41AD-8A6B-AD69FF7BF40A}" type="presParOf" srcId="{947AA2DA-8BEA-48B5-AA13-9876F8CD4882}" destId="{670F1525-06E4-4363-8E1C-3CD96C021FEA}" srcOrd="13" destOrd="0" presId="urn:microsoft.com/office/officeart/2009/3/layout/CircleRelationship"/>
    <dgm:cxn modelId="{B6C5172B-3AC6-4430-9011-9FE2C9533A93}" type="presParOf" srcId="{670F1525-06E4-4363-8E1C-3CD96C021FEA}" destId="{384D7A39-8A27-4A42-8442-DC55986DCEF5}" srcOrd="0" destOrd="0" presId="urn:microsoft.com/office/officeart/2009/3/layout/CircleRelationship"/>
    <dgm:cxn modelId="{C04DA1CB-FFC9-495C-A486-83942BD7CB5F}" type="presParOf" srcId="{947AA2DA-8BEA-48B5-AA13-9876F8CD4882}" destId="{F081E40B-8822-4C86-9525-DF6BE2E370C9}" srcOrd="14" destOrd="0" presId="urn:microsoft.com/office/officeart/2009/3/layout/CircleRelationship"/>
    <dgm:cxn modelId="{8218C6C3-0CE8-432B-9AE6-A55FC32A9F7B}" type="presParOf" srcId="{947AA2DA-8BEA-48B5-AA13-9876F8CD4882}" destId="{0F8BB8B3-9B40-4793-82E4-04D695F39598}" srcOrd="15" destOrd="0" presId="urn:microsoft.com/office/officeart/2009/3/layout/CircleRelationship"/>
    <dgm:cxn modelId="{2860B17A-AD31-475B-8CCA-2D887E1FAA57}" type="presParOf" srcId="{0F8BB8B3-9B40-4793-82E4-04D695F39598}" destId="{6CEDBB8B-F723-441F-A051-9BE4C1D32F20}" srcOrd="0" destOrd="0" presId="urn:microsoft.com/office/officeart/2009/3/layout/CircleRelationship"/>
    <dgm:cxn modelId="{64582835-36F2-4E09-861B-9663DD6AD9C3}" type="presParOf" srcId="{947AA2DA-8BEA-48B5-AA13-9876F8CD4882}" destId="{F3030067-47F5-4CAD-AFA4-4E361D6D5377}" srcOrd="16" destOrd="0" presId="urn:microsoft.com/office/officeart/2009/3/layout/CircleRelationship"/>
    <dgm:cxn modelId="{3B48886F-F65F-436B-8C95-35484414907E}" type="presParOf" srcId="{947AA2DA-8BEA-48B5-AA13-9876F8CD4882}" destId="{A74CB245-F67E-4BF0-8E91-CB601FB1A752}" srcOrd="17" destOrd="0" presId="urn:microsoft.com/office/officeart/2009/3/layout/CircleRelationship"/>
    <dgm:cxn modelId="{486D67D2-937C-4213-974A-D501768806E5}" type="presParOf" srcId="{A74CB245-F67E-4BF0-8E91-CB601FB1A752}" destId="{4E0D1453-8C6D-4904-BF64-5097DDAF0A98}" srcOrd="0" destOrd="0" presId="urn:microsoft.com/office/officeart/2009/3/layout/CircleRelationship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AE9362D-BC6A-4A9E-A8C5-5472FCF30616}" type="doc">
      <dgm:prSet loTypeId="urn:microsoft.com/office/officeart/2005/8/layout/vProcess5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A83CE92F-4367-40B4-A92E-3F534D94C34D}">
      <dgm:prSet phldrT="[Texto]"/>
      <dgm:spPr>
        <a:solidFill>
          <a:srgbClr val="009999"/>
        </a:solidFill>
      </dgm:spPr>
      <dgm:t>
        <a:bodyPr/>
        <a:lstStyle/>
        <a:p>
          <a:r>
            <a:rPr lang="es-MX"/>
            <a:t>Actividad 1</a:t>
          </a:r>
        </a:p>
      </dgm:t>
    </dgm:pt>
    <dgm:pt modelId="{CE59B8BE-F7C4-4273-BF05-4AAD99A15210}" type="parTrans" cxnId="{8E51B6E1-50C7-4EDF-9CFF-D969CDB3A043}">
      <dgm:prSet/>
      <dgm:spPr/>
      <dgm:t>
        <a:bodyPr/>
        <a:lstStyle/>
        <a:p>
          <a:endParaRPr lang="es-MX"/>
        </a:p>
      </dgm:t>
    </dgm:pt>
    <dgm:pt modelId="{1A19637B-0005-4EC2-ACFD-2267F94D17E2}" type="sibTrans" cxnId="{8E51B6E1-50C7-4EDF-9CFF-D969CDB3A043}">
      <dgm:prSet/>
      <dgm:spPr/>
      <dgm:t>
        <a:bodyPr/>
        <a:lstStyle/>
        <a:p>
          <a:endParaRPr lang="es-MX"/>
        </a:p>
      </dgm:t>
    </dgm:pt>
    <dgm:pt modelId="{1C8331F7-99A6-4D56-A42A-4C8850D66F19}">
      <dgm:prSet phldrT="[Texto]"/>
      <dgm:spPr>
        <a:solidFill>
          <a:srgbClr val="33CCCC"/>
        </a:solidFill>
      </dgm:spPr>
      <dgm:t>
        <a:bodyPr/>
        <a:lstStyle/>
        <a:p>
          <a:r>
            <a:rPr lang="es-MX"/>
            <a:t>Actividad 3</a:t>
          </a:r>
        </a:p>
      </dgm:t>
    </dgm:pt>
    <dgm:pt modelId="{0AA5EFAE-60C5-4646-B11C-DF20EC1C3560}" type="parTrans" cxnId="{80EC8E56-FCCD-424F-A17E-F5CC5EA6E1FE}">
      <dgm:prSet/>
      <dgm:spPr/>
      <dgm:t>
        <a:bodyPr/>
        <a:lstStyle/>
        <a:p>
          <a:endParaRPr lang="es-MX"/>
        </a:p>
      </dgm:t>
    </dgm:pt>
    <dgm:pt modelId="{9001F71F-D320-49A4-B0CA-F39F54E525E7}" type="sibTrans" cxnId="{80EC8E56-FCCD-424F-A17E-F5CC5EA6E1FE}">
      <dgm:prSet/>
      <dgm:spPr/>
      <dgm:t>
        <a:bodyPr/>
        <a:lstStyle/>
        <a:p>
          <a:endParaRPr lang="es-MX"/>
        </a:p>
      </dgm:t>
    </dgm:pt>
    <dgm:pt modelId="{72E2740B-76DC-47C1-9331-4FCE03462F0E}">
      <dgm:prSet phldrT="[Texto]"/>
      <dgm:spPr>
        <a:solidFill>
          <a:srgbClr val="FF7C80"/>
        </a:solidFill>
      </dgm:spPr>
      <dgm:t>
        <a:bodyPr/>
        <a:lstStyle/>
        <a:p>
          <a:r>
            <a:rPr lang="es-MX"/>
            <a:t>Actividad 4</a:t>
          </a:r>
        </a:p>
      </dgm:t>
    </dgm:pt>
    <dgm:pt modelId="{AD29E85E-1B95-4843-971E-B2501F87E134}" type="parTrans" cxnId="{2496AC83-1EA4-4BAF-B187-EC7D54096846}">
      <dgm:prSet/>
      <dgm:spPr/>
      <dgm:t>
        <a:bodyPr/>
        <a:lstStyle/>
        <a:p>
          <a:endParaRPr lang="es-MX"/>
        </a:p>
      </dgm:t>
    </dgm:pt>
    <dgm:pt modelId="{806E33B2-F279-44A1-A299-81FD074B15C1}" type="sibTrans" cxnId="{2496AC83-1EA4-4BAF-B187-EC7D54096846}">
      <dgm:prSet/>
      <dgm:spPr/>
      <dgm:t>
        <a:bodyPr/>
        <a:lstStyle/>
        <a:p>
          <a:endParaRPr lang="es-MX"/>
        </a:p>
      </dgm:t>
    </dgm:pt>
    <dgm:pt modelId="{89666D40-C258-499F-B1CB-37986589E4D1}">
      <dgm:prSet phldrT="[Texto]"/>
      <dgm:spPr>
        <a:solidFill>
          <a:srgbClr val="51C9AD"/>
        </a:solidFill>
      </dgm:spPr>
      <dgm:t>
        <a:bodyPr/>
        <a:lstStyle/>
        <a:p>
          <a:r>
            <a:rPr lang="es-MX"/>
            <a:t>Actividad 2</a:t>
          </a:r>
        </a:p>
      </dgm:t>
    </dgm:pt>
    <dgm:pt modelId="{67CFF55D-BA02-4B4A-AA3D-F30C421D65C4}" type="parTrans" cxnId="{82E8820A-342B-4AB8-BE29-4DA535C1CD26}">
      <dgm:prSet/>
      <dgm:spPr/>
      <dgm:t>
        <a:bodyPr/>
        <a:lstStyle/>
        <a:p>
          <a:endParaRPr lang="es-MX"/>
        </a:p>
      </dgm:t>
    </dgm:pt>
    <dgm:pt modelId="{DCD41DE6-D7F9-43AA-BD40-02B9CEE18712}" type="sibTrans" cxnId="{82E8820A-342B-4AB8-BE29-4DA535C1CD26}">
      <dgm:prSet/>
      <dgm:spPr/>
      <dgm:t>
        <a:bodyPr/>
        <a:lstStyle/>
        <a:p>
          <a:endParaRPr lang="es-MX"/>
        </a:p>
      </dgm:t>
    </dgm:pt>
    <dgm:pt modelId="{0A48E573-8637-4FE2-B78B-74E18016EBE4}">
      <dgm:prSet phldrT="[Texto]"/>
      <dgm:spPr>
        <a:solidFill>
          <a:srgbClr val="FF9966"/>
        </a:solidFill>
      </dgm:spPr>
      <dgm:t>
        <a:bodyPr/>
        <a:lstStyle/>
        <a:p>
          <a:r>
            <a:rPr lang="es-MX"/>
            <a:t>Actividad 5</a:t>
          </a:r>
        </a:p>
      </dgm:t>
    </dgm:pt>
    <dgm:pt modelId="{34EE49C8-CCF2-47EC-97DD-C9CD37FCD5FC}" type="parTrans" cxnId="{9AEA629D-CB19-4549-8D8F-8630D80A9998}">
      <dgm:prSet/>
      <dgm:spPr/>
      <dgm:t>
        <a:bodyPr/>
        <a:lstStyle/>
        <a:p>
          <a:endParaRPr lang="es-MX"/>
        </a:p>
      </dgm:t>
    </dgm:pt>
    <dgm:pt modelId="{BF696EBB-19FF-4326-87B0-8CA88D787273}" type="sibTrans" cxnId="{9AEA629D-CB19-4549-8D8F-8630D80A9998}">
      <dgm:prSet/>
      <dgm:spPr/>
      <dgm:t>
        <a:bodyPr/>
        <a:lstStyle/>
        <a:p>
          <a:endParaRPr lang="es-MX"/>
        </a:p>
      </dgm:t>
    </dgm:pt>
    <dgm:pt modelId="{4F7BE9BC-DE5B-4369-9845-1F73ACB34E69}" type="pres">
      <dgm:prSet presAssocID="{6AE9362D-BC6A-4A9E-A8C5-5472FCF30616}" presName="outerComposite" presStyleCnt="0">
        <dgm:presLayoutVars>
          <dgm:chMax val="5"/>
          <dgm:dir/>
          <dgm:resizeHandles val="exact"/>
        </dgm:presLayoutVars>
      </dgm:prSet>
      <dgm:spPr/>
    </dgm:pt>
    <dgm:pt modelId="{0D246B59-5611-413B-88FE-2A3DC156FE91}" type="pres">
      <dgm:prSet presAssocID="{6AE9362D-BC6A-4A9E-A8C5-5472FCF30616}" presName="dummyMaxCanvas" presStyleCnt="0">
        <dgm:presLayoutVars/>
      </dgm:prSet>
      <dgm:spPr/>
    </dgm:pt>
    <dgm:pt modelId="{268343F0-DF59-441C-B6E7-2F93EFD74368}" type="pres">
      <dgm:prSet presAssocID="{6AE9362D-BC6A-4A9E-A8C5-5472FCF30616}" presName="FiveNodes_1" presStyleLbl="node1" presStyleIdx="0" presStyleCnt="5">
        <dgm:presLayoutVars>
          <dgm:bulletEnabled val="1"/>
        </dgm:presLayoutVars>
      </dgm:prSet>
      <dgm:spPr/>
    </dgm:pt>
    <dgm:pt modelId="{72964EA6-DA29-4E2C-96FB-F46E50D7E42E}" type="pres">
      <dgm:prSet presAssocID="{6AE9362D-BC6A-4A9E-A8C5-5472FCF30616}" presName="FiveNodes_2" presStyleLbl="node1" presStyleIdx="1" presStyleCnt="5">
        <dgm:presLayoutVars>
          <dgm:bulletEnabled val="1"/>
        </dgm:presLayoutVars>
      </dgm:prSet>
      <dgm:spPr/>
    </dgm:pt>
    <dgm:pt modelId="{EDCE263B-0A0B-4482-831A-D98726DC565F}" type="pres">
      <dgm:prSet presAssocID="{6AE9362D-BC6A-4A9E-A8C5-5472FCF30616}" presName="FiveNodes_3" presStyleLbl="node1" presStyleIdx="2" presStyleCnt="5">
        <dgm:presLayoutVars>
          <dgm:bulletEnabled val="1"/>
        </dgm:presLayoutVars>
      </dgm:prSet>
      <dgm:spPr/>
    </dgm:pt>
    <dgm:pt modelId="{95AFBB5D-85BB-4EDC-99C6-17BAC23DD76A}" type="pres">
      <dgm:prSet presAssocID="{6AE9362D-BC6A-4A9E-A8C5-5472FCF30616}" presName="FiveNodes_4" presStyleLbl="node1" presStyleIdx="3" presStyleCnt="5">
        <dgm:presLayoutVars>
          <dgm:bulletEnabled val="1"/>
        </dgm:presLayoutVars>
      </dgm:prSet>
      <dgm:spPr/>
    </dgm:pt>
    <dgm:pt modelId="{96D08661-54D4-4B7A-ABCA-65B0B6A1EEDA}" type="pres">
      <dgm:prSet presAssocID="{6AE9362D-BC6A-4A9E-A8C5-5472FCF30616}" presName="FiveNodes_5" presStyleLbl="node1" presStyleIdx="4" presStyleCnt="5">
        <dgm:presLayoutVars>
          <dgm:bulletEnabled val="1"/>
        </dgm:presLayoutVars>
      </dgm:prSet>
      <dgm:spPr/>
    </dgm:pt>
    <dgm:pt modelId="{A330EC86-58CB-40E8-8A11-0A5F8AB2B6AC}" type="pres">
      <dgm:prSet presAssocID="{6AE9362D-BC6A-4A9E-A8C5-5472FCF30616}" presName="FiveConn_1-2" presStyleLbl="fgAccFollowNode1" presStyleIdx="0" presStyleCnt="4">
        <dgm:presLayoutVars>
          <dgm:bulletEnabled val="1"/>
        </dgm:presLayoutVars>
      </dgm:prSet>
      <dgm:spPr/>
    </dgm:pt>
    <dgm:pt modelId="{58E7D137-9C50-4362-84F6-F2E7CEAA62C0}" type="pres">
      <dgm:prSet presAssocID="{6AE9362D-BC6A-4A9E-A8C5-5472FCF30616}" presName="FiveConn_2-3" presStyleLbl="fgAccFollowNode1" presStyleIdx="1" presStyleCnt="4">
        <dgm:presLayoutVars>
          <dgm:bulletEnabled val="1"/>
        </dgm:presLayoutVars>
      </dgm:prSet>
      <dgm:spPr/>
    </dgm:pt>
    <dgm:pt modelId="{C853F940-C254-4CDA-8916-2E4323E63D49}" type="pres">
      <dgm:prSet presAssocID="{6AE9362D-BC6A-4A9E-A8C5-5472FCF30616}" presName="FiveConn_3-4" presStyleLbl="fgAccFollowNode1" presStyleIdx="2" presStyleCnt="4">
        <dgm:presLayoutVars>
          <dgm:bulletEnabled val="1"/>
        </dgm:presLayoutVars>
      </dgm:prSet>
      <dgm:spPr/>
    </dgm:pt>
    <dgm:pt modelId="{BEDACAFB-172B-4E4D-B98B-FCAAE97D13FA}" type="pres">
      <dgm:prSet presAssocID="{6AE9362D-BC6A-4A9E-A8C5-5472FCF30616}" presName="FiveConn_4-5" presStyleLbl="fgAccFollowNode1" presStyleIdx="3" presStyleCnt="4">
        <dgm:presLayoutVars>
          <dgm:bulletEnabled val="1"/>
        </dgm:presLayoutVars>
      </dgm:prSet>
      <dgm:spPr/>
    </dgm:pt>
    <dgm:pt modelId="{85768F6D-9122-45F8-B67E-AED30347A992}" type="pres">
      <dgm:prSet presAssocID="{6AE9362D-BC6A-4A9E-A8C5-5472FCF30616}" presName="FiveNodes_1_text" presStyleLbl="node1" presStyleIdx="4" presStyleCnt="5">
        <dgm:presLayoutVars>
          <dgm:bulletEnabled val="1"/>
        </dgm:presLayoutVars>
      </dgm:prSet>
      <dgm:spPr/>
    </dgm:pt>
    <dgm:pt modelId="{CC42DD9C-5D53-4308-941E-A19407620320}" type="pres">
      <dgm:prSet presAssocID="{6AE9362D-BC6A-4A9E-A8C5-5472FCF30616}" presName="FiveNodes_2_text" presStyleLbl="node1" presStyleIdx="4" presStyleCnt="5">
        <dgm:presLayoutVars>
          <dgm:bulletEnabled val="1"/>
        </dgm:presLayoutVars>
      </dgm:prSet>
      <dgm:spPr/>
    </dgm:pt>
    <dgm:pt modelId="{60E3C102-2EE4-4D52-84A7-AC748C56C3C7}" type="pres">
      <dgm:prSet presAssocID="{6AE9362D-BC6A-4A9E-A8C5-5472FCF30616}" presName="FiveNodes_3_text" presStyleLbl="node1" presStyleIdx="4" presStyleCnt="5">
        <dgm:presLayoutVars>
          <dgm:bulletEnabled val="1"/>
        </dgm:presLayoutVars>
      </dgm:prSet>
      <dgm:spPr/>
    </dgm:pt>
    <dgm:pt modelId="{466A2157-AB30-4B9D-B701-B6C8436E7370}" type="pres">
      <dgm:prSet presAssocID="{6AE9362D-BC6A-4A9E-A8C5-5472FCF30616}" presName="FiveNodes_4_text" presStyleLbl="node1" presStyleIdx="4" presStyleCnt="5">
        <dgm:presLayoutVars>
          <dgm:bulletEnabled val="1"/>
        </dgm:presLayoutVars>
      </dgm:prSet>
      <dgm:spPr/>
    </dgm:pt>
    <dgm:pt modelId="{AD1AC0C8-AF0F-40CC-8A61-B9B65D732014}" type="pres">
      <dgm:prSet presAssocID="{6AE9362D-BC6A-4A9E-A8C5-5472FCF30616}" presName="FiveNodes_5_text" presStyleLbl="node1" presStyleIdx="4" presStyleCnt="5">
        <dgm:presLayoutVars>
          <dgm:bulletEnabled val="1"/>
        </dgm:presLayoutVars>
      </dgm:prSet>
      <dgm:spPr/>
    </dgm:pt>
  </dgm:ptLst>
  <dgm:cxnLst>
    <dgm:cxn modelId="{82E8820A-342B-4AB8-BE29-4DA535C1CD26}" srcId="{6AE9362D-BC6A-4A9E-A8C5-5472FCF30616}" destId="{89666D40-C258-499F-B1CB-37986589E4D1}" srcOrd="1" destOrd="0" parTransId="{67CFF55D-BA02-4B4A-AA3D-F30C421D65C4}" sibTransId="{DCD41DE6-D7F9-43AA-BD40-02B9CEE18712}"/>
    <dgm:cxn modelId="{7F572D16-DEC9-4C65-A448-1D66692B8B52}" type="presOf" srcId="{1C8331F7-99A6-4D56-A42A-4C8850D66F19}" destId="{60E3C102-2EE4-4D52-84A7-AC748C56C3C7}" srcOrd="1" destOrd="0" presId="urn:microsoft.com/office/officeart/2005/8/layout/vProcess5"/>
    <dgm:cxn modelId="{C1792423-4D68-4BCD-8D03-20AFB1AE02EA}" type="presOf" srcId="{A83CE92F-4367-40B4-A92E-3F534D94C34D}" destId="{85768F6D-9122-45F8-B67E-AED30347A992}" srcOrd="1" destOrd="0" presId="urn:microsoft.com/office/officeart/2005/8/layout/vProcess5"/>
    <dgm:cxn modelId="{65221532-09C3-4C08-9B28-D205A9A9C828}" type="presOf" srcId="{1C8331F7-99A6-4D56-A42A-4C8850D66F19}" destId="{EDCE263B-0A0B-4482-831A-D98726DC565F}" srcOrd="0" destOrd="0" presId="urn:microsoft.com/office/officeart/2005/8/layout/vProcess5"/>
    <dgm:cxn modelId="{0C915B6A-122B-46A6-954C-7B1761030DBA}" type="presOf" srcId="{1A19637B-0005-4EC2-ACFD-2267F94D17E2}" destId="{A330EC86-58CB-40E8-8A11-0A5F8AB2B6AC}" srcOrd="0" destOrd="0" presId="urn:microsoft.com/office/officeart/2005/8/layout/vProcess5"/>
    <dgm:cxn modelId="{3061456D-AF56-4973-B3ED-F0D425E78A8D}" type="presOf" srcId="{0A48E573-8637-4FE2-B78B-74E18016EBE4}" destId="{96D08661-54D4-4B7A-ABCA-65B0B6A1EEDA}" srcOrd="0" destOrd="0" presId="urn:microsoft.com/office/officeart/2005/8/layout/vProcess5"/>
    <dgm:cxn modelId="{80EC8E56-FCCD-424F-A17E-F5CC5EA6E1FE}" srcId="{6AE9362D-BC6A-4A9E-A8C5-5472FCF30616}" destId="{1C8331F7-99A6-4D56-A42A-4C8850D66F19}" srcOrd="2" destOrd="0" parTransId="{0AA5EFAE-60C5-4646-B11C-DF20EC1C3560}" sibTransId="{9001F71F-D320-49A4-B0CA-F39F54E525E7}"/>
    <dgm:cxn modelId="{24968078-6391-49ED-9903-C4467AA2CB1B}" type="presOf" srcId="{806E33B2-F279-44A1-A299-81FD074B15C1}" destId="{BEDACAFB-172B-4E4D-B98B-FCAAE97D13FA}" srcOrd="0" destOrd="0" presId="urn:microsoft.com/office/officeart/2005/8/layout/vProcess5"/>
    <dgm:cxn modelId="{C7FFA180-C3AC-4D7E-B727-6F7ED2EC4CCE}" type="presOf" srcId="{0A48E573-8637-4FE2-B78B-74E18016EBE4}" destId="{AD1AC0C8-AF0F-40CC-8A61-B9B65D732014}" srcOrd="1" destOrd="0" presId="urn:microsoft.com/office/officeart/2005/8/layout/vProcess5"/>
    <dgm:cxn modelId="{2496AC83-1EA4-4BAF-B187-EC7D54096846}" srcId="{6AE9362D-BC6A-4A9E-A8C5-5472FCF30616}" destId="{72E2740B-76DC-47C1-9331-4FCE03462F0E}" srcOrd="3" destOrd="0" parTransId="{AD29E85E-1B95-4843-971E-B2501F87E134}" sibTransId="{806E33B2-F279-44A1-A299-81FD074B15C1}"/>
    <dgm:cxn modelId="{CB23908B-675B-45D7-A7EF-7CFF975FB85F}" type="presOf" srcId="{89666D40-C258-499F-B1CB-37986589E4D1}" destId="{CC42DD9C-5D53-4308-941E-A19407620320}" srcOrd="1" destOrd="0" presId="urn:microsoft.com/office/officeart/2005/8/layout/vProcess5"/>
    <dgm:cxn modelId="{75F21890-2514-4BCD-9074-6F23AE95FE1F}" type="presOf" srcId="{DCD41DE6-D7F9-43AA-BD40-02B9CEE18712}" destId="{58E7D137-9C50-4362-84F6-F2E7CEAA62C0}" srcOrd="0" destOrd="0" presId="urn:microsoft.com/office/officeart/2005/8/layout/vProcess5"/>
    <dgm:cxn modelId="{9AEA629D-CB19-4549-8D8F-8630D80A9998}" srcId="{6AE9362D-BC6A-4A9E-A8C5-5472FCF30616}" destId="{0A48E573-8637-4FE2-B78B-74E18016EBE4}" srcOrd="4" destOrd="0" parTransId="{34EE49C8-CCF2-47EC-97DD-C9CD37FCD5FC}" sibTransId="{BF696EBB-19FF-4326-87B0-8CA88D787273}"/>
    <dgm:cxn modelId="{7D31E6AD-9D79-4951-B4B8-63BCF894F12A}" type="presOf" srcId="{72E2740B-76DC-47C1-9331-4FCE03462F0E}" destId="{95AFBB5D-85BB-4EDC-99C6-17BAC23DD76A}" srcOrd="0" destOrd="0" presId="urn:microsoft.com/office/officeart/2005/8/layout/vProcess5"/>
    <dgm:cxn modelId="{9407EDB3-02D6-49D3-A75E-5E5DF20D80C5}" type="presOf" srcId="{6AE9362D-BC6A-4A9E-A8C5-5472FCF30616}" destId="{4F7BE9BC-DE5B-4369-9845-1F73ACB34E69}" srcOrd="0" destOrd="0" presId="urn:microsoft.com/office/officeart/2005/8/layout/vProcess5"/>
    <dgm:cxn modelId="{231A92BF-9A1E-4F0B-B515-A832F10E0C63}" type="presOf" srcId="{9001F71F-D320-49A4-B0CA-F39F54E525E7}" destId="{C853F940-C254-4CDA-8916-2E4323E63D49}" srcOrd="0" destOrd="0" presId="urn:microsoft.com/office/officeart/2005/8/layout/vProcess5"/>
    <dgm:cxn modelId="{0FBBEBC6-0154-449B-8453-B7B5D4C4F1CC}" type="presOf" srcId="{A83CE92F-4367-40B4-A92E-3F534D94C34D}" destId="{268343F0-DF59-441C-B6E7-2F93EFD74368}" srcOrd="0" destOrd="0" presId="urn:microsoft.com/office/officeart/2005/8/layout/vProcess5"/>
    <dgm:cxn modelId="{E4BBCADB-9E04-4089-8799-8F39E15C7C79}" type="presOf" srcId="{72E2740B-76DC-47C1-9331-4FCE03462F0E}" destId="{466A2157-AB30-4B9D-B701-B6C8436E7370}" srcOrd="1" destOrd="0" presId="urn:microsoft.com/office/officeart/2005/8/layout/vProcess5"/>
    <dgm:cxn modelId="{8E51B6E1-50C7-4EDF-9CFF-D969CDB3A043}" srcId="{6AE9362D-BC6A-4A9E-A8C5-5472FCF30616}" destId="{A83CE92F-4367-40B4-A92E-3F534D94C34D}" srcOrd="0" destOrd="0" parTransId="{CE59B8BE-F7C4-4273-BF05-4AAD99A15210}" sibTransId="{1A19637B-0005-4EC2-ACFD-2267F94D17E2}"/>
    <dgm:cxn modelId="{0D339FFC-4F1E-48E5-A7BD-D1F2687495CF}" type="presOf" srcId="{89666D40-C258-499F-B1CB-37986589E4D1}" destId="{72964EA6-DA29-4E2C-96FB-F46E50D7E42E}" srcOrd="0" destOrd="0" presId="urn:microsoft.com/office/officeart/2005/8/layout/vProcess5"/>
    <dgm:cxn modelId="{151A39C5-466B-420A-9213-30D0A6345A66}" type="presParOf" srcId="{4F7BE9BC-DE5B-4369-9845-1F73ACB34E69}" destId="{0D246B59-5611-413B-88FE-2A3DC156FE91}" srcOrd="0" destOrd="0" presId="urn:microsoft.com/office/officeart/2005/8/layout/vProcess5"/>
    <dgm:cxn modelId="{81BDB557-7A4C-445F-9998-9B063CB79E7A}" type="presParOf" srcId="{4F7BE9BC-DE5B-4369-9845-1F73ACB34E69}" destId="{268343F0-DF59-441C-B6E7-2F93EFD74368}" srcOrd="1" destOrd="0" presId="urn:microsoft.com/office/officeart/2005/8/layout/vProcess5"/>
    <dgm:cxn modelId="{B992BB64-BB6C-456F-88B4-2F53F47576B7}" type="presParOf" srcId="{4F7BE9BC-DE5B-4369-9845-1F73ACB34E69}" destId="{72964EA6-DA29-4E2C-96FB-F46E50D7E42E}" srcOrd="2" destOrd="0" presId="urn:microsoft.com/office/officeart/2005/8/layout/vProcess5"/>
    <dgm:cxn modelId="{06B09389-88E5-4A50-8AE8-69971109C390}" type="presParOf" srcId="{4F7BE9BC-DE5B-4369-9845-1F73ACB34E69}" destId="{EDCE263B-0A0B-4482-831A-D98726DC565F}" srcOrd="3" destOrd="0" presId="urn:microsoft.com/office/officeart/2005/8/layout/vProcess5"/>
    <dgm:cxn modelId="{C1AEB38D-B7B5-4666-A192-E7E4405C2BF1}" type="presParOf" srcId="{4F7BE9BC-DE5B-4369-9845-1F73ACB34E69}" destId="{95AFBB5D-85BB-4EDC-99C6-17BAC23DD76A}" srcOrd="4" destOrd="0" presId="urn:microsoft.com/office/officeart/2005/8/layout/vProcess5"/>
    <dgm:cxn modelId="{950CCD74-B95C-4B90-8496-2604D78DF8A0}" type="presParOf" srcId="{4F7BE9BC-DE5B-4369-9845-1F73ACB34E69}" destId="{96D08661-54D4-4B7A-ABCA-65B0B6A1EEDA}" srcOrd="5" destOrd="0" presId="urn:microsoft.com/office/officeart/2005/8/layout/vProcess5"/>
    <dgm:cxn modelId="{439843C7-F7D0-42FC-8B6A-94602E4EF63F}" type="presParOf" srcId="{4F7BE9BC-DE5B-4369-9845-1F73ACB34E69}" destId="{A330EC86-58CB-40E8-8A11-0A5F8AB2B6AC}" srcOrd="6" destOrd="0" presId="urn:microsoft.com/office/officeart/2005/8/layout/vProcess5"/>
    <dgm:cxn modelId="{99C569ED-70B1-4C8A-A4CA-49D427632C2F}" type="presParOf" srcId="{4F7BE9BC-DE5B-4369-9845-1F73ACB34E69}" destId="{58E7D137-9C50-4362-84F6-F2E7CEAA62C0}" srcOrd="7" destOrd="0" presId="urn:microsoft.com/office/officeart/2005/8/layout/vProcess5"/>
    <dgm:cxn modelId="{B1912C83-5834-4294-B858-F1D9E9A71DE0}" type="presParOf" srcId="{4F7BE9BC-DE5B-4369-9845-1F73ACB34E69}" destId="{C853F940-C254-4CDA-8916-2E4323E63D49}" srcOrd="8" destOrd="0" presId="urn:microsoft.com/office/officeart/2005/8/layout/vProcess5"/>
    <dgm:cxn modelId="{9F3EC191-17A3-49A6-8E6F-FD9CAFA566F7}" type="presParOf" srcId="{4F7BE9BC-DE5B-4369-9845-1F73ACB34E69}" destId="{BEDACAFB-172B-4E4D-B98B-FCAAE97D13FA}" srcOrd="9" destOrd="0" presId="urn:microsoft.com/office/officeart/2005/8/layout/vProcess5"/>
    <dgm:cxn modelId="{87A062EE-C481-4EDB-9315-AA7661F3B80B}" type="presParOf" srcId="{4F7BE9BC-DE5B-4369-9845-1F73ACB34E69}" destId="{85768F6D-9122-45F8-B67E-AED30347A992}" srcOrd="10" destOrd="0" presId="urn:microsoft.com/office/officeart/2005/8/layout/vProcess5"/>
    <dgm:cxn modelId="{D599E385-1C6A-4C45-BDD9-721373C87E64}" type="presParOf" srcId="{4F7BE9BC-DE5B-4369-9845-1F73ACB34E69}" destId="{CC42DD9C-5D53-4308-941E-A19407620320}" srcOrd="11" destOrd="0" presId="urn:microsoft.com/office/officeart/2005/8/layout/vProcess5"/>
    <dgm:cxn modelId="{AD187B6B-A966-4F20-BDDD-764C8CCA77AC}" type="presParOf" srcId="{4F7BE9BC-DE5B-4369-9845-1F73ACB34E69}" destId="{60E3C102-2EE4-4D52-84A7-AC748C56C3C7}" srcOrd="12" destOrd="0" presId="urn:microsoft.com/office/officeart/2005/8/layout/vProcess5"/>
    <dgm:cxn modelId="{B260D64E-6EA9-4C06-B4C5-3A4FB54207D0}" type="presParOf" srcId="{4F7BE9BC-DE5B-4369-9845-1F73ACB34E69}" destId="{466A2157-AB30-4B9D-B701-B6C8436E7370}" srcOrd="13" destOrd="0" presId="urn:microsoft.com/office/officeart/2005/8/layout/vProcess5"/>
    <dgm:cxn modelId="{51036927-45EF-468C-A697-8241128909AC}" type="presParOf" srcId="{4F7BE9BC-DE5B-4369-9845-1F73ACB34E69}" destId="{AD1AC0C8-AF0F-40CC-8A61-B9B65D732014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AE9362D-BC6A-4A9E-A8C5-5472FCF30616}" type="doc">
      <dgm:prSet loTypeId="urn:microsoft.com/office/officeart/2005/8/layout/process5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A83CE92F-4367-40B4-A92E-3F534D94C34D}">
      <dgm:prSet phldrT="[Texto]"/>
      <dgm:spPr>
        <a:solidFill>
          <a:srgbClr val="009999"/>
        </a:solidFill>
      </dgm:spPr>
      <dgm:t>
        <a:bodyPr/>
        <a:lstStyle/>
        <a:p>
          <a:r>
            <a:rPr lang="es-MX"/>
            <a:t>Actividad 1</a:t>
          </a:r>
        </a:p>
      </dgm:t>
    </dgm:pt>
    <dgm:pt modelId="{CE59B8BE-F7C4-4273-BF05-4AAD99A15210}" type="parTrans" cxnId="{8E51B6E1-50C7-4EDF-9CFF-D969CDB3A043}">
      <dgm:prSet/>
      <dgm:spPr/>
      <dgm:t>
        <a:bodyPr/>
        <a:lstStyle/>
        <a:p>
          <a:endParaRPr lang="es-MX"/>
        </a:p>
      </dgm:t>
    </dgm:pt>
    <dgm:pt modelId="{1A19637B-0005-4EC2-ACFD-2267F94D17E2}" type="sibTrans" cxnId="{8E51B6E1-50C7-4EDF-9CFF-D969CDB3A043}">
      <dgm:prSet/>
      <dgm:spPr>
        <a:solidFill>
          <a:srgbClr val="009999"/>
        </a:solidFill>
      </dgm:spPr>
      <dgm:t>
        <a:bodyPr/>
        <a:lstStyle/>
        <a:p>
          <a:endParaRPr lang="es-MX"/>
        </a:p>
      </dgm:t>
    </dgm:pt>
    <dgm:pt modelId="{1C8331F7-99A6-4D56-A42A-4C8850D66F19}">
      <dgm:prSet phldrT="[Texto]"/>
      <dgm:spPr>
        <a:solidFill>
          <a:srgbClr val="33CCCC"/>
        </a:solidFill>
      </dgm:spPr>
      <dgm:t>
        <a:bodyPr/>
        <a:lstStyle/>
        <a:p>
          <a:r>
            <a:rPr lang="es-MX"/>
            <a:t>Actividad 3</a:t>
          </a:r>
        </a:p>
      </dgm:t>
    </dgm:pt>
    <dgm:pt modelId="{0AA5EFAE-60C5-4646-B11C-DF20EC1C3560}" type="parTrans" cxnId="{80EC8E56-FCCD-424F-A17E-F5CC5EA6E1FE}">
      <dgm:prSet/>
      <dgm:spPr/>
      <dgm:t>
        <a:bodyPr/>
        <a:lstStyle/>
        <a:p>
          <a:endParaRPr lang="es-MX"/>
        </a:p>
      </dgm:t>
    </dgm:pt>
    <dgm:pt modelId="{9001F71F-D320-49A4-B0CA-F39F54E525E7}" type="sibTrans" cxnId="{80EC8E56-FCCD-424F-A17E-F5CC5EA6E1FE}">
      <dgm:prSet/>
      <dgm:spPr>
        <a:solidFill>
          <a:srgbClr val="33CCCC"/>
        </a:solidFill>
      </dgm:spPr>
      <dgm:t>
        <a:bodyPr/>
        <a:lstStyle/>
        <a:p>
          <a:endParaRPr lang="es-MX"/>
        </a:p>
      </dgm:t>
    </dgm:pt>
    <dgm:pt modelId="{72E2740B-76DC-47C1-9331-4FCE03462F0E}">
      <dgm:prSet phldrT="[Texto]"/>
      <dgm:spPr>
        <a:solidFill>
          <a:srgbClr val="FF7C80"/>
        </a:solidFill>
      </dgm:spPr>
      <dgm:t>
        <a:bodyPr/>
        <a:lstStyle/>
        <a:p>
          <a:r>
            <a:rPr lang="es-MX"/>
            <a:t>Actividad 4</a:t>
          </a:r>
        </a:p>
      </dgm:t>
    </dgm:pt>
    <dgm:pt modelId="{AD29E85E-1B95-4843-971E-B2501F87E134}" type="parTrans" cxnId="{2496AC83-1EA4-4BAF-B187-EC7D54096846}">
      <dgm:prSet/>
      <dgm:spPr/>
      <dgm:t>
        <a:bodyPr/>
        <a:lstStyle/>
        <a:p>
          <a:endParaRPr lang="es-MX"/>
        </a:p>
      </dgm:t>
    </dgm:pt>
    <dgm:pt modelId="{806E33B2-F279-44A1-A299-81FD074B15C1}" type="sibTrans" cxnId="{2496AC83-1EA4-4BAF-B187-EC7D54096846}">
      <dgm:prSet/>
      <dgm:spPr>
        <a:solidFill>
          <a:srgbClr val="FF7C80"/>
        </a:solidFill>
      </dgm:spPr>
      <dgm:t>
        <a:bodyPr/>
        <a:lstStyle/>
        <a:p>
          <a:endParaRPr lang="es-MX"/>
        </a:p>
      </dgm:t>
    </dgm:pt>
    <dgm:pt modelId="{89666D40-C258-499F-B1CB-37986589E4D1}">
      <dgm:prSet phldrT="[Texto]"/>
      <dgm:spPr>
        <a:solidFill>
          <a:srgbClr val="51C9AD"/>
        </a:solidFill>
      </dgm:spPr>
      <dgm:t>
        <a:bodyPr/>
        <a:lstStyle/>
        <a:p>
          <a:r>
            <a:rPr lang="es-MX"/>
            <a:t>Actividad 2</a:t>
          </a:r>
        </a:p>
      </dgm:t>
    </dgm:pt>
    <dgm:pt modelId="{67CFF55D-BA02-4B4A-AA3D-F30C421D65C4}" type="parTrans" cxnId="{82E8820A-342B-4AB8-BE29-4DA535C1CD26}">
      <dgm:prSet/>
      <dgm:spPr/>
      <dgm:t>
        <a:bodyPr/>
        <a:lstStyle/>
        <a:p>
          <a:endParaRPr lang="es-MX"/>
        </a:p>
      </dgm:t>
    </dgm:pt>
    <dgm:pt modelId="{DCD41DE6-D7F9-43AA-BD40-02B9CEE18712}" type="sibTrans" cxnId="{82E8820A-342B-4AB8-BE29-4DA535C1CD26}">
      <dgm:prSet/>
      <dgm:spPr>
        <a:solidFill>
          <a:srgbClr val="51C9AD"/>
        </a:solidFill>
      </dgm:spPr>
      <dgm:t>
        <a:bodyPr/>
        <a:lstStyle/>
        <a:p>
          <a:endParaRPr lang="es-MX"/>
        </a:p>
      </dgm:t>
    </dgm:pt>
    <dgm:pt modelId="{0A48E573-8637-4FE2-B78B-74E18016EBE4}">
      <dgm:prSet phldrT="[Texto]"/>
      <dgm:spPr>
        <a:solidFill>
          <a:srgbClr val="FF9966"/>
        </a:solidFill>
      </dgm:spPr>
      <dgm:t>
        <a:bodyPr/>
        <a:lstStyle/>
        <a:p>
          <a:r>
            <a:rPr lang="es-MX"/>
            <a:t>Actividad 5</a:t>
          </a:r>
        </a:p>
      </dgm:t>
    </dgm:pt>
    <dgm:pt modelId="{34EE49C8-CCF2-47EC-97DD-C9CD37FCD5FC}" type="parTrans" cxnId="{9AEA629D-CB19-4549-8D8F-8630D80A9998}">
      <dgm:prSet/>
      <dgm:spPr/>
      <dgm:t>
        <a:bodyPr/>
        <a:lstStyle/>
        <a:p>
          <a:endParaRPr lang="es-MX"/>
        </a:p>
      </dgm:t>
    </dgm:pt>
    <dgm:pt modelId="{BF696EBB-19FF-4326-87B0-8CA88D787273}" type="sibTrans" cxnId="{9AEA629D-CB19-4549-8D8F-8630D80A9998}">
      <dgm:prSet/>
      <dgm:spPr/>
      <dgm:t>
        <a:bodyPr/>
        <a:lstStyle/>
        <a:p>
          <a:endParaRPr lang="es-MX"/>
        </a:p>
      </dgm:t>
    </dgm:pt>
    <dgm:pt modelId="{DEE14B1F-315F-4749-9253-177653064743}" type="pres">
      <dgm:prSet presAssocID="{6AE9362D-BC6A-4A9E-A8C5-5472FCF30616}" presName="diagram" presStyleCnt="0">
        <dgm:presLayoutVars>
          <dgm:dir/>
          <dgm:resizeHandles val="exact"/>
        </dgm:presLayoutVars>
      </dgm:prSet>
      <dgm:spPr/>
    </dgm:pt>
    <dgm:pt modelId="{F08FC4B0-005F-4A9F-B970-FA5DA94C4366}" type="pres">
      <dgm:prSet presAssocID="{A83CE92F-4367-40B4-A92E-3F534D94C34D}" presName="node" presStyleLbl="node1" presStyleIdx="0" presStyleCnt="5">
        <dgm:presLayoutVars>
          <dgm:bulletEnabled val="1"/>
        </dgm:presLayoutVars>
      </dgm:prSet>
      <dgm:spPr/>
    </dgm:pt>
    <dgm:pt modelId="{BBF4D846-D61A-47D1-9997-B84E4CBB7946}" type="pres">
      <dgm:prSet presAssocID="{1A19637B-0005-4EC2-ACFD-2267F94D17E2}" presName="sibTrans" presStyleLbl="sibTrans2D1" presStyleIdx="0" presStyleCnt="4"/>
      <dgm:spPr/>
    </dgm:pt>
    <dgm:pt modelId="{DFA23238-8627-498D-AC76-8D1F2946ACD9}" type="pres">
      <dgm:prSet presAssocID="{1A19637B-0005-4EC2-ACFD-2267F94D17E2}" presName="connectorText" presStyleLbl="sibTrans2D1" presStyleIdx="0" presStyleCnt="4"/>
      <dgm:spPr/>
    </dgm:pt>
    <dgm:pt modelId="{AE1D1741-DEA2-4908-B345-AB80E6589C03}" type="pres">
      <dgm:prSet presAssocID="{89666D40-C258-499F-B1CB-37986589E4D1}" presName="node" presStyleLbl="node1" presStyleIdx="1" presStyleCnt="5">
        <dgm:presLayoutVars>
          <dgm:bulletEnabled val="1"/>
        </dgm:presLayoutVars>
      </dgm:prSet>
      <dgm:spPr/>
    </dgm:pt>
    <dgm:pt modelId="{13D6B5D6-EB62-4065-8C9E-70ABB39B3DF8}" type="pres">
      <dgm:prSet presAssocID="{DCD41DE6-D7F9-43AA-BD40-02B9CEE18712}" presName="sibTrans" presStyleLbl="sibTrans2D1" presStyleIdx="1" presStyleCnt="4"/>
      <dgm:spPr/>
    </dgm:pt>
    <dgm:pt modelId="{AFD76FA1-656E-4CA1-BB45-C47B1F1021C8}" type="pres">
      <dgm:prSet presAssocID="{DCD41DE6-D7F9-43AA-BD40-02B9CEE18712}" presName="connectorText" presStyleLbl="sibTrans2D1" presStyleIdx="1" presStyleCnt="4"/>
      <dgm:spPr/>
    </dgm:pt>
    <dgm:pt modelId="{7A681986-600B-4609-BBFA-E0DAE1C28317}" type="pres">
      <dgm:prSet presAssocID="{1C8331F7-99A6-4D56-A42A-4C8850D66F19}" presName="node" presStyleLbl="node1" presStyleIdx="2" presStyleCnt="5">
        <dgm:presLayoutVars>
          <dgm:bulletEnabled val="1"/>
        </dgm:presLayoutVars>
      </dgm:prSet>
      <dgm:spPr/>
    </dgm:pt>
    <dgm:pt modelId="{A5CB11F6-A84E-4ED6-A735-1B4ECBF63738}" type="pres">
      <dgm:prSet presAssocID="{9001F71F-D320-49A4-B0CA-F39F54E525E7}" presName="sibTrans" presStyleLbl="sibTrans2D1" presStyleIdx="2" presStyleCnt="4"/>
      <dgm:spPr/>
    </dgm:pt>
    <dgm:pt modelId="{EF974FF3-F805-4C96-9576-484AB240AF0A}" type="pres">
      <dgm:prSet presAssocID="{9001F71F-D320-49A4-B0CA-F39F54E525E7}" presName="connectorText" presStyleLbl="sibTrans2D1" presStyleIdx="2" presStyleCnt="4"/>
      <dgm:spPr/>
    </dgm:pt>
    <dgm:pt modelId="{F86E8A01-03DA-421D-8587-DC09C216DBD8}" type="pres">
      <dgm:prSet presAssocID="{72E2740B-76DC-47C1-9331-4FCE03462F0E}" presName="node" presStyleLbl="node1" presStyleIdx="3" presStyleCnt="5">
        <dgm:presLayoutVars>
          <dgm:bulletEnabled val="1"/>
        </dgm:presLayoutVars>
      </dgm:prSet>
      <dgm:spPr/>
    </dgm:pt>
    <dgm:pt modelId="{122C69D7-8E78-40AC-A872-DB411FA729EB}" type="pres">
      <dgm:prSet presAssocID="{806E33B2-F279-44A1-A299-81FD074B15C1}" presName="sibTrans" presStyleLbl="sibTrans2D1" presStyleIdx="3" presStyleCnt="4"/>
      <dgm:spPr/>
    </dgm:pt>
    <dgm:pt modelId="{3A54736D-F0D8-4438-9616-9F493A26B9B6}" type="pres">
      <dgm:prSet presAssocID="{806E33B2-F279-44A1-A299-81FD074B15C1}" presName="connectorText" presStyleLbl="sibTrans2D1" presStyleIdx="3" presStyleCnt="4"/>
      <dgm:spPr/>
    </dgm:pt>
    <dgm:pt modelId="{28286866-787F-47DA-A313-968088A5CF85}" type="pres">
      <dgm:prSet presAssocID="{0A48E573-8637-4FE2-B78B-74E18016EBE4}" presName="node" presStyleLbl="node1" presStyleIdx="4" presStyleCnt="5">
        <dgm:presLayoutVars>
          <dgm:bulletEnabled val="1"/>
        </dgm:presLayoutVars>
      </dgm:prSet>
      <dgm:spPr/>
    </dgm:pt>
  </dgm:ptLst>
  <dgm:cxnLst>
    <dgm:cxn modelId="{0326C607-FA86-4FDA-B8A1-2EC6D2B2F546}" type="presOf" srcId="{A83CE92F-4367-40B4-A92E-3F534D94C34D}" destId="{F08FC4B0-005F-4A9F-B970-FA5DA94C4366}" srcOrd="0" destOrd="0" presId="urn:microsoft.com/office/officeart/2005/8/layout/process5"/>
    <dgm:cxn modelId="{82E8820A-342B-4AB8-BE29-4DA535C1CD26}" srcId="{6AE9362D-BC6A-4A9E-A8C5-5472FCF30616}" destId="{89666D40-C258-499F-B1CB-37986589E4D1}" srcOrd="1" destOrd="0" parTransId="{67CFF55D-BA02-4B4A-AA3D-F30C421D65C4}" sibTransId="{DCD41DE6-D7F9-43AA-BD40-02B9CEE18712}"/>
    <dgm:cxn modelId="{60EDCC11-CD23-471C-8640-86704EEBF920}" type="presOf" srcId="{806E33B2-F279-44A1-A299-81FD074B15C1}" destId="{122C69D7-8E78-40AC-A872-DB411FA729EB}" srcOrd="0" destOrd="0" presId="urn:microsoft.com/office/officeart/2005/8/layout/process5"/>
    <dgm:cxn modelId="{2CDB401C-D3C1-4E15-89E3-B23FAC1514EA}" type="presOf" srcId="{9001F71F-D320-49A4-B0CA-F39F54E525E7}" destId="{EF974FF3-F805-4C96-9576-484AB240AF0A}" srcOrd="1" destOrd="0" presId="urn:microsoft.com/office/officeart/2005/8/layout/process5"/>
    <dgm:cxn modelId="{DABE213C-6B89-41E1-AC68-2E3F4C2E7459}" type="presOf" srcId="{89666D40-C258-499F-B1CB-37986589E4D1}" destId="{AE1D1741-DEA2-4908-B345-AB80E6589C03}" srcOrd="0" destOrd="0" presId="urn:microsoft.com/office/officeart/2005/8/layout/process5"/>
    <dgm:cxn modelId="{01AEEF5C-BC04-48DA-9A7C-5B7883A87B8C}" type="presOf" srcId="{9001F71F-D320-49A4-B0CA-F39F54E525E7}" destId="{A5CB11F6-A84E-4ED6-A735-1B4ECBF63738}" srcOrd="0" destOrd="0" presId="urn:microsoft.com/office/officeart/2005/8/layout/process5"/>
    <dgm:cxn modelId="{B6CA8442-0A4C-4BD0-82AD-96F3651F67C3}" type="presOf" srcId="{1A19637B-0005-4EC2-ACFD-2267F94D17E2}" destId="{DFA23238-8627-498D-AC76-8D1F2946ACD9}" srcOrd="1" destOrd="0" presId="urn:microsoft.com/office/officeart/2005/8/layout/process5"/>
    <dgm:cxn modelId="{E6850F45-BD85-49B3-8073-16DB571649A3}" type="presOf" srcId="{1C8331F7-99A6-4D56-A42A-4C8850D66F19}" destId="{7A681986-600B-4609-BBFA-E0DAE1C28317}" srcOrd="0" destOrd="0" presId="urn:microsoft.com/office/officeart/2005/8/layout/process5"/>
    <dgm:cxn modelId="{41136C46-FD6D-4BE1-9F29-2B49A4C60A8E}" type="presOf" srcId="{DCD41DE6-D7F9-43AA-BD40-02B9CEE18712}" destId="{AFD76FA1-656E-4CA1-BB45-C47B1F1021C8}" srcOrd="1" destOrd="0" presId="urn:microsoft.com/office/officeart/2005/8/layout/process5"/>
    <dgm:cxn modelId="{9E5A5849-B426-4710-9B1B-0D8F7E405C33}" type="presOf" srcId="{806E33B2-F279-44A1-A299-81FD074B15C1}" destId="{3A54736D-F0D8-4438-9616-9F493A26B9B6}" srcOrd="1" destOrd="0" presId="urn:microsoft.com/office/officeart/2005/8/layout/process5"/>
    <dgm:cxn modelId="{9D282971-3722-4D4A-9CCA-A67A26DF2FB7}" type="presOf" srcId="{1A19637B-0005-4EC2-ACFD-2267F94D17E2}" destId="{BBF4D846-D61A-47D1-9997-B84E4CBB7946}" srcOrd="0" destOrd="0" presId="urn:microsoft.com/office/officeart/2005/8/layout/process5"/>
    <dgm:cxn modelId="{80EC8E56-FCCD-424F-A17E-F5CC5EA6E1FE}" srcId="{6AE9362D-BC6A-4A9E-A8C5-5472FCF30616}" destId="{1C8331F7-99A6-4D56-A42A-4C8850D66F19}" srcOrd="2" destOrd="0" parTransId="{0AA5EFAE-60C5-4646-B11C-DF20EC1C3560}" sibTransId="{9001F71F-D320-49A4-B0CA-F39F54E525E7}"/>
    <dgm:cxn modelId="{72F6717E-3724-45F9-9A6E-72090F7E57B0}" type="presOf" srcId="{72E2740B-76DC-47C1-9331-4FCE03462F0E}" destId="{F86E8A01-03DA-421D-8587-DC09C216DBD8}" srcOrd="0" destOrd="0" presId="urn:microsoft.com/office/officeart/2005/8/layout/process5"/>
    <dgm:cxn modelId="{2496AC83-1EA4-4BAF-B187-EC7D54096846}" srcId="{6AE9362D-BC6A-4A9E-A8C5-5472FCF30616}" destId="{72E2740B-76DC-47C1-9331-4FCE03462F0E}" srcOrd="3" destOrd="0" parTransId="{AD29E85E-1B95-4843-971E-B2501F87E134}" sibTransId="{806E33B2-F279-44A1-A299-81FD074B15C1}"/>
    <dgm:cxn modelId="{9AEA629D-CB19-4549-8D8F-8630D80A9998}" srcId="{6AE9362D-BC6A-4A9E-A8C5-5472FCF30616}" destId="{0A48E573-8637-4FE2-B78B-74E18016EBE4}" srcOrd="4" destOrd="0" parTransId="{34EE49C8-CCF2-47EC-97DD-C9CD37FCD5FC}" sibTransId="{BF696EBB-19FF-4326-87B0-8CA88D787273}"/>
    <dgm:cxn modelId="{9A97B8B8-F006-4EE3-8D43-092FEEFCA4BD}" type="presOf" srcId="{0A48E573-8637-4FE2-B78B-74E18016EBE4}" destId="{28286866-787F-47DA-A313-968088A5CF85}" srcOrd="0" destOrd="0" presId="urn:microsoft.com/office/officeart/2005/8/layout/process5"/>
    <dgm:cxn modelId="{B50F24D3-2C97-4B70-829E-45F174B7CE13}" type="presOf" srcId="{6AE9362D-BC6A-4A9E-A8C5-5472FCF30616}" destId="{DEE14B1F-315F-4749-9253-177653064743}" srcOrd="0" destOrd="0" presId="urn:microsoft.com/office/officeart/2005/8/layout/process5"/>
    <dgm:cxn modelId="{9DC3AFD4-641D-48F9-A541-810D7DCB5402}" type="presOf" srcId="{DCD41DE6-D7F9-43AA-BD40-02B9CEE18712}" destId="{13D6B5D6-EB62-4065-8C9E-70ABB39B3DF8}" srcOrd="0" destOrd="0" presId="urn:microsoft.com/office/officeart/2005/8/layout/process5"/>
    <dgm:cxn modelId="{8E51B6E1-50C7-4EDF-9CFF-D969CDB3A043}" srcId="{6AE9362D-BC6A-4A9E-A8C5-5472FCF30616}" destId="{A83CE92F-4367-40B4-A92E-3F534D94C34D}" srcOrd="0" destOrd="0" parTransId="{CE59B8BE-F7C4-4273-BF05-4AAD99A15210}" sibTransId="{1A19637B-0005-4EC2-ACFD-2267F94D17E2}"/>
    <dgm:cxn modelId="{39E5AAA6-1979-48C1-93DD-4DF8CBFE3A93}" type="presParOf" srcId="{DEE14B1F-315F-4749-9253-177653064743}" destId="{F08FC4B0-005F-4A9F-B970-FA5DA94C4366}" srcOrd="0" destOrd="0" presId="urn:microsoft.com/office/officeart/2005/8/layout/process5"/>
    <dgm:cxn modelId="{52568734-DB8D-474E-9519-44053077C2C1}" type="presParOf" srcId="{DEE14B1F-315F-4749-9253-177653064743}" destId="{BBF4D846-D61A-47D1-9997-B84E4CBB7946}" srcOrd="1" destOrd="0" presId="urn:microsoft.com/office/officeart/2005/8/layout/process5"/>
    <dgm:cxn modelId="{BC4E7B3E-FD65-4C02-B3AB-E46E810190FC}" type="presParOf" srcId="{BBF4D846-D61A-47D1-9997-B84E4CBB7946}" destId="{DFA23238-8627-498D-AC76-8D1F2946ACD9}" srcOrd="0" destOrd="0" presId="urn:microsoft.com/office/officeart/2005/8/layout/process5"/>
    <dgm:cxn modelId="{0C11705C-F54D-4018-8E94-D9427FDE3545}" type="presParOf" srcId="{DEE14B1F-315F-4749-9253-177653064743}" destId="{AE1D1741-DEA2-4908-B345-AB80E6589C03}" srcOrd="2" destOrd="0" presId="urn:microsoft.com/office/officeart/2005/8/layout/process5"/>
    <dgm:cxn modelId="{EF616ABA-BE73-4951-97FF-5050B405B8DA}" type="presParOf" srcId="{DEE14B1F-315F-4749-9253-177653064743}" destId="{13D6B5D6-EB62-4065-8C9E-70ABB39B3DF8}" srcOrd="3" destOrd="0" presId="urn:microsoft.com/office/officeart/2005/8/layout/process5"/>
    <dgm:cxn modelId="{FA163E56-2D8B-4BB1-8747-4478ABD0A314}" type="presParOf" srcId="{13D6B5D6-EB62-4065-8C9E-70ABB39B3DF8}" destId="{AFD76FA1-656E-4CA1-BB45-C47B1F1021C8}" srcOrd="0" destOrd="0" presId="urn:microsoft.com/office/officeart/2005/8/layout/process5"/>
    <dgm:cxn modelId="{FBC1CFB8-E0E6-472B-ADA0-4485BB5DBE57}" type="presParOf" srcId="{DEE14B1F-315F-4749-9253-177653064743}" destId="{7A681986-600B-4609-BBFA-E0DAE1C28317}" srcOrd="4" destOrd="0" presId="urn:microsoft.com/office/officeart/2005/8/layout/process5"/>
    <dgm:cxn modelId="{342AFB8B-6A41-4386-9153-C462909044D0}" type="presParOf" srcId="{DEE14B1F-315F-4749-9253-177653064743}" destId="{A5CB11F6-A84E-4ED6-A735-1B4ECBF63738}" srcOrd="5" destOrd="0" presId="urn:microsoft.com/office/officeart/2005/8/layout/process5"/>
    <dgm:cxn modelId="{60816463-239B-4A80-9B50-2C8715F6BDDC}" type="presParOf" srcId="{A5CB11F6-A84E-4ED6-A735-1B4ECBF63738}" destId="{EF974FF3-F805-4C96-9576-484AB240AF0A}" srcOrd="0" destOrd="0" presId="urn:microsoft.com/office/officeart/2005/8/layout/process5"/>
    <dgm:cxn modelId="{879CD8B3-5D7F-4581-A0A5-C5676605EF99}" type="presParOf" srcId="{DEE14B1F-315F-4749-9253-177653064743}" destId="{F86E8A01-03DA-421D-8587-DC09C216DBD8}" srcOrd="6" destOrd="0" presId="urn:microsoft.com/office/officeart/2005/8/layout/process5"/>
    <dgm:cxn modelId="{2D961967-6F46-41DE-A953-242A1FF6BC6E}" type="presParOf" srcId="{DEE14B1F-315F-4749-9253-177653064743}" destId="{122C69D7-8E78-40AC-A872-DB411FA729EB}" srcOrd="7" destOrd="0" presId="urn:microsoft.com/office/officeart/2005/8/layout/process5"/>
    <dgm:cxn modelId="{BDC512BA-1B4F-4620-97FE-5EB5BEC54D2D}" type="presParOf" srcId="{122C69D7-8E78-40AC-A872-DB411FA729EB}" destId="{3A54736D-F0D8-4438-9616-9F493A26B9B6}" srcOrd="0" destOrd="0" presId="urn:microsoft.com/office/officeart/2005/8/layout/process5"/>
    <dgm:cxn modelId="{9A880B67-EBDA-4EA9-BFAB-09B063B6E17E}" type="presParOf" srcId="{DEE14B1F-315F-4749-9253-177653064743}" destId="{28286866-787F-47DA-A313-968088A5CF85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0BD1B0-335C-45FA-99F1-36C8B0412CF1}">
      <dsp:nvSpPr>
        <dsp:cNvPr id="0" name=""/>
        <dsp:cNvSpPr/>
      </dsp:nvSpPr>
      <dsp:spPr>
        <a:xfrm>
          <a:off x="1631880" y="121370"/>
          <a:ext cx="2658505" cy="2658649"/>
        </a:xfrm>
        <a:prstGeom prst="ellipse">
          <a:avLst/>
        </a:prstGeom>
        <a:solidFill>
          <a:srgbClr val="FF9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400" kern="1200"/>
            <a:t>Objetivos del manual</a:t>
          </a:r>
        </a:p>
      </dsp:txBody>
      <dsp:txXfrm>
        <a:off x="2021209" y="510720"/>
        <a:ext cx="1879847" cy="1879949"/>
      </dsp:txXfrm>
    </dsp:sp>
    <dsp:sp modelId="{DACA9EB1-6468-45AA-9C34-6AC0ABA64CCD}">
      <dsp:nvSpPr>
        <dsp:cNvPr id="0" name=""/>
        <dsp:cNvSpPr/>
      </dsp:nvSpPr>
      <dsp:spPr>
        <a:xfrm>
          <a:off x="3149001" y="0"/>
          <a:ext cx="295571" cy="29589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FD6E05-EDCB-4230-BC32-D397785686AC}">
      <dsp:nvSpPr>
        <dsp:cNvPr id="0" name=""/>
        <dsp:cNvSpPr/>
      </dsp:nvSpPr>
      <dsp:spPr>
        <a:xfrm>
          <a:off x="2449336" y="2582495"/>
          <a:ext cx="214316" cy="214183"/>
        </a:xfrm>
        <a:prstGeom prst="ellipse">
          <a:avLst/>
        </a:prstGeom>
        <a:solidFill>
          <a:schemeClr val="accent5">
            <a:hueOff val="-422409"/>
            <a:satOff val="-1089"/>
            <a:lumOff val="-73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F5638C-2D55-4087-AC1F-38FF49F81F1B}">
      <dsp:nvSpPr>
        <dsp:cNvPr id="0" name=""/>
        <dsp:cNvSpPr/>
      </dsp:nvSpPr>
      <dsp:spPr>
        <a:xfrm>
          <a:off x="4461621" y="1200219"/>
          <a:ext cx="214316" cy="214183"/>
        </a:xfrm>
        <a:prstGeom prst="ellipse">
          <a:avLst/>
        </a:prstGeom>
        <a:solidFill>
          <a:schemeClr val="accent5">
            <a:hueOff val="-844818"/>
            <a:satOff val="-2177"/>
            <a:lumOff val="-147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BC53E8-C50B-4A5C-B2B0-5EB4B3182024}">
      <dsp:nvSpPr>
        <dsp:cNvPr id="0" name=""/>
        <dsp:cNvSpPr/>
      </dsp:nvSpPr>
      <dsp:spPr>
        <a:xfrm>
          <a:off x="3437483" y="2810164"/>
          <a:ext cx="295571" cy="295890"/>
        </a:xfrm>
        <a:prstGeom prst="ellipse">
          <a:avLst/>
        </a:prstGeom>
        <a:solidFill>
          <a:schemeClr val="accent5">
            <a:hueOff val="-1267227"/>
            <a:satOff val="-3266"/>
            <a:lumOff val="-22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727A16-FD85-4D0D-848C-F7FE99E36FF8}">
      <dsp:nvSpPr>
        <dsp:cNvPr id="0" name=""/>
        <dsp:cNvSpPr/>
      </dsp:nvSpPr>
      <dsp:spPr>
        <a:xfrm>
          <a:off x="2509323" y="420037"/>
          <a:ext cx="214316" cy="214183"/>
        </a:xfrm>
        <a:prstGeom prst="ellipse">
          <a:avLst/>
        </a:prstGeom>
        <a:solidFill>
          <a:schemeClr val="accent5">
            <a:hueOff val="-1689636"/>
            <a:satOff val="-4355"/>
            <a:lumOff val="-29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1003B2-2853-48D5-A3EA-1619237E7BA3}">
      <dsp:nvSpPr>
        <dsp:cNvPr id="0" name=""/>
        <dsp:cNvSpPr/>
      </dsp:nvSpPr>
      <dsp:spPr>
        <a:xfrm>
          <a:off x="1834744" y="1646435"/>
          <a:ext cx="214316" cy="214183"/>
        </a:xfrm>
        <a:prstGeom prst="ellipse">
          <a:avLst/>
        </a:prstGeom>
        <a:solidFill>
          <a:schemeClr val="accent5">
            <a:hueOff val="-2112045"/>
            <a:satOff val="-5443"/>
            <a:lumOff val="-36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6A62D9-3FEB-411D-8FD8-BE73A3454D82}">
      <dsp:nvSpPr>
        <dsp:cNvPr id="0" name=""/>
        <dsp:cNvSpPr/>
      </dsp:nvSpPr>
      <dsp:spPr>
        <a:xfrm>
          <a:off x="800790" y="600903"/>
          <a:ext cx="1080853" cy="1080832"/>
        </a:xfrm>
        <a:prstGeom prst="ellipse">
          <a:avLst/>
        </a:prstGeom>
        <a:solidFill>
          <a:srgbClr val="00999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kern="1200"/>
            <a:t>Objetivo 2</a:t>
          </a:r>
        </a:p>
      </dsp:txBody>
      <dsp:txXfrm>
        <a:off x="959077" y="759187"/>
        <a:ext cx="764279" cy="764264"/>
      </dsp:txXfrm>
    </dsp:sp>
    <dsp:sp modelId="{B0109764-71C3-432C-99FE-C42ADE7A3EF3}">
      <dsp:nvSpPr>
        <dsp:cNvPr id="0" name=""/>
        <dsp:cNvSpPr/>
      </dsp:nvSpPr>
      <dsp:spPr>
        <a:xfrm>
          <a:off x="2850157" y="429556"/>
          <a:ext cx="295571" cy="295890"/>
        </a:xfrm>
        <a:prstGeom prst="ellipse">
          <a:avLst/>
        </a:prstGeom>
        <a:solidFill>
          <a:schemeClr val="accent5">
            <a:hueOff val="-2956862"/>
            <a:satOff val="-7621"/>
            <a:lumOff val="-514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26A7A4-B773-4B4F-89A5-E691C668E8DF}">
      <dsp:nvSpPr>
        <dsp:cNvPr id="0" name=""/>
        <dsp:cNvSpPr/>
      </dsp:nvSpPr>
      <dsp:spPr>
        <a:xfrm>
          <a:off x="902767" y="1998251"/>
          <a:ext cx="534427" cy="534665"/>
        </a:xfrm>
        <a:prstGeom prst="ellipse">
          <a:avLst/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8DC314-B4E5-4395-B887-A8CE5628E680}">
      <dsp:nvSpPr>
        <dsp:cNvPr id="0" name=""/>
        <dsp:cNvSpPr/>
      </dsp:nvSpPr>
      <dsp:spPr>
        <a:xfrm>
          <a:off x="4563598" y="92416"/>
          <a:ext cx="1080853" cy="1080832"/>
        </a:xfrm>
        <a:prstGeom prst="ellipse">
          <a:avLst/>
        </a:prstGeom>
        <a:solidFill>
          <a:srgbClr val="33CCCC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kern="1200"/>
            <a:t>Objetivo 1</a:t>
          </a:r>
        </a:p>
      </dsp:txBody>
      <dsp:txXfrm>
        <a:off x="4721885" y="250700"/>
        <a:ext cx="764279" cy="764264"/>
      </dsp:txXfrm>
    </dsp:sp>
    <dsp:sp modelId="{1730715F-74DC-48E7-8D35-F4D3F1500E69}">
      <dsp:nvSpPr>
        <dsp:cNvPr id="0" name=""/>
        <dsp:cNvSpPr/>
      </dsp:nvSpPr>
      <dsp:spPr>
        <a:xfrm>
          <a:off x="4080977" y="838884"/>
          <a:ext cx="295571" cy="295890"/>
        </a:xfrm>
        <a:prstGeom prst="ellipse">
          <a:avLst/>
        </a:prstGeom>
        <a:solidFill>
          <a:srgbClr val="FF7C8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92B4E8-10B5-4797-83FE-0592EBD13C59}">
      <dsp:nvSpPr>
        <dsp:cNvPr id="0" name=""/>
        <dsp:cNvSpPr/>
      </dsp:nvSpPr>
      <dsp:spPr>
        <a:xfrm>
          <a:off x="699358" y="2634454"/>
          <a:ext cx="214316" cy="214183"/>
        </a:xfrm>
        <a:prstGeom prst="ellipse">
          <a:avLst/>
        </a:prstGeom>
        <a:solidFill>
          <a:srgbClr val="FF7C8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4D7A39-8A27-4A42-8442-DC55986DCEF5}">
      <dsp:nvSpPr>
        <dsp:cNvPr id="0" name=""/>
        <dsp:cNvSpPr/>
      </dsp:nvSpPr>
      <dsp:spPr>
        <a:xfrm>
          <a:off x="2834888" y="2329442"/>
          <a:ext cx="214316" cy="214183"/>
        </a:xfrm>
        <a:prstGeom prst="ellipse">
          <a:avLst/>
        </a:prstGeom>
        <a:solidFill>
          <a:srgbClr val="FF7C8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81E40B-8822-4C86-9525-DF6BE2E370C9}">
      <dsp:nvSpPr>
        <dsp:cNvPr id="0" name=""/>
        <dsp:cNvSpPr/>
      </dsp:nvSpPr>
      <dsp:spPr>
        <a:xfrm>
          <a:off x="5071850" y="1960570"/>
          <a:ext cx="1080853" cy="1080832"/>
        </a:xfrm>
        <a:prstGeom prst="ellipse">
          <a:avLst/>
        </a:prstGeom>
        <a:solidFill>
          <a:srgbClr val="51C9A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kern="1200"/>
            <a:t>Objetivo 3</a:t>
          </a:r>
        </a:p>
      </dsp:txBody>
      <dsp:txXfrm>
        <a:off x="5230137" y="2118854"/>
        <a:ext cx="764279" cy="764264"/>
      </dsp:txXfrm>
    </dsp:sp>
    <dsp:sp modelId="{6CEDBB8B-F723-441F-A051-9BE4C1D32F20}">
      <dsp:nvSpPr>
        <dsp:cNvPr id="0" name=""/>
        <dsp:cNvSpPr/>
      </dsp:nvSpPr>
      <dsp:spPr>
        <a:xfrm>
          <a:off x="4767008" y="1922890"/>
          <a:ext cx="214316" cy="214183"/>
        </a:xfrm>
        <a:prstGeom prst="ellipse">
          <a:avLst/>
        </a:prstGeom>
        <a:solidFill>
          <a:srgbClr val="FF9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30067-47F5-4CAD-AFA4-4E361D6D5377}">
      <dsp:nvSpPr>
        <dsp:cNvPr id="0" name=""/>
        <dsp:cNvSpPr/>
      </dsp:nvSpPr>
      <dsp:spPr>
        <a:xfrm>
          <a:off x="1969442" y="2885525"/>
          <a:ext cx="1080853" cy="1080832"/>
        </a:xfrm>
        <a:prstGeom prst="ellipse">
          <a:avLst/>
        </a:prstGeom>
        <a:solidFill>
          <a:srgbClr val="FF7C80"/>
        </a:solidFill>
        <a:ln w="12700" cap="flat" cmpd="sng" algn="ctr">
          <a:solidFill>
            <a:srgbClr val="FF7C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kern="1200"/>
            <a:t>Objetivo 4</a:t>
          </a:r>
        </a:p>
      </dsp:txBody>
      <dsp:txXfrm>
        <a:off x="2127729" y="3043809"/>
        <a:ext cx="764279" cy="764264"/>
      </dsp:txXfrm>
    </dsp:sp>
    <dsp:sp modelId="{4E0D1453-8C6D-4904-BF64-5097DDAF0A98}">
      <dsp:nvSpPr>
        <dsp:cNvPr id="0" name=""/>
        <dsp:cNvSpPr/>
      </dsp:nvSpPr>
      <dsp:spPr>
        <a:xfrm>
          <a:off x="2934684" y="2849034"/>
          <a:ext cx="214316" cy="214183"/>
        </a:xfrm>
        <a:prstGeom prst="ellipse">
          <a:avLst/>
        </a:prstGeom>
        <a:solidFill>
          <a:srgbClr val="FF9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8343F0-DF59-441C-B6E7-2F93EFD74368}">
      <dsp:nvSpPr>
        <dsp:cNvPr id="0" name=""/>
        <dsp:cNvSpPr/>
      </dsp:nvSpPr>
      <dsp:spPr>
        <a:xfrm>
          <a:off x="0" y="0"/>
          <a:ext cx="5164454" cy="576072"/>
        </a:xfrm>
        <a:prstGeom prst="roundRect">
          <a:avLst>
            <a:gd name="adj" fmla="val 10000"/>
          </a:avLst>
        </a:prstGeom>
        <a:solidFill>
          <a:srgbClr val="00999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500" kern="1200"/>
            <a:t>Actividad 1</a:t>
          </a:r>
        </a:p>
      </dsp:txBody>
      <dsp:txXfrm>
        <a:off x="16873" y="16873"/>
        <a:ext cx="4475426" cy="542326"/>
      </dsp:txXfrm>
    </dsp:sp>
    <dsp:sp modelId="{72964EA6-DA29-4E2C-96FB-F46E50D7E42E}">
      <dsp:nvSpPr>
        <dsp:cNvPr id="0" name=""/>
        <dsp:cNvSpPr/>
      </dsp:nvSpPr>
      <dsp:spPr>
        <a:xfrm>
          <a:off x="385657" y="656082"/>
          <a:ext cx="5164454" cy="576072"/>
        </a:xfrm>
        <a:prstGeom prst="roundRect">
          <a:avLst>
            <a:gd name="adj" fmla="val 10000"/>
          </a:avLst>
        </a:prstGeom>
        <a:solidFill>
          <a:srgbClr val="51C9A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500" kern="1200"/>
            <a:t>Actividad 2</a:t>
          </a:r>
        </a:p>
      </dsp:txBody>
      <dsp:txXfrm>
        <a:off x="402530" y="672955"/>
        <a:ext cx="4370604" cy="542326"/>
      </dsp:txXfrm>
    </dsp:sp>
    <dsp:sp modelId="{EDCE263B-0A0B-4482-831A-D98726DC565F}">
      <dsp:nvSpPr>
        <dsp:cNvPr id="0" name=""/>
        <dsp:cNvSpPr/>
      </dsp:nvSpPr>
      <dsp:spPr>
        <a:xfrm>
          <a:off x="771314" y="1312164"/>
          <a:ext cx="5164454" cy="576072"/>
        </a:xfrm>
        <a:prstGeom prst="roundRect">
          <a:avLst>
            <a:gd name="adj" fmla="val 10000"/>
          </a:avLst>
        </a:prstGeom>
        <a:solidFill>
          <a:srgbClr val="33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500" kern="1200"/>
            <a:t>Actividad 3</a:t>
          </a:r>
        </a:p>
      </dsp:txBody>
      <dsp:txXfrm>
        <a:off x="788187" y="1329037"/>
        <a:ext cx="4370604" cy="542326"/>
      </dsp:txXfrm>
    </dsp:sp>
    <dsp:sp modelId="{95AFBB5D-85BB-4EDC-99C6-17BAC23DD76A}">
      <dsp:nvSpPr>
        <dsp:cNvPr id="0" name=""/>
        <dsp:cNvSpPr/>
      </dsp:nvSpPr>
      <dsp:spPr>
        <a:xfrm>
          <a:off x="1156971" y="1968246"/>
          <a:ext cx="5164454" cy="576072"/>
        </a:xfrm>
        <a:prstGeom prst="roundRect">
          <a:avLst>
            <a:gd name="adj" fmla="val 10000"/>
          </a:avLst>
        </a:prstGeom>
        <a:solidFill>
          <a:srgbClr val="FF7C8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500" kern="1200"/>
            <a:t>Actividad 4</a:t>
          </a:r>
        </a:p>
      </dsp:txBody>
      <dsp:txXfrm>
        <a:off x="1173844" y="1985119"/>
        <a:ext cx="4370604" cy="542326"/>
      </dsp:txXfrm>
    </dsp:sp>
    <dsp:sp modelId="{96D08661-54D4-4B7A-ABCA-65B0B6A1EEDA}">
      <dsp:nvSpPr>
        <dsp:cNvPr id="0" name=""/>
        <dsp:cNvSpPr/>
      </dsp:nvSpPr>
      <dsp:spPr>
        <a:xfrm>
          <a:off x="1542629" y="2624328"/>
          <a:ext cx="5164454" cy="576072"/>
        </a:xfrm>
        <a:prstGeom prst="roundRect">
          <a:avLst>
            <a:gd name="adj" fmla="val 10000"/>
          </a:avLst>
        </a:prstGeom>
        <a:solidFill>
          <a:srgbClr val="FF9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500" kern="1200"/>
            <a:t>Actividad 5</a:t>
          </a:r>
        </a:p>
      </dsp:txBody>
      <dsp:txXfrm>
        <a:off x="1559502" y="2641201"/>
        <a:ext cx="4370604" cy="542326"/>
      </dsp:txXfrm>
    </dsp:sp>
    <dsp:sp modelId="{A330EC86-58CB-40E8-8A11-0A5F8AB2B6AC}">
      <dsp:nvSpPr>
        <dsp:cNvPr id="0" name=""/>
        <dsp:cNvSpPr/>
      </dsp:nvSpPr>
      <dsp:spPr>
        <a:xfrm>
          <a:off x="4790007" y="420852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700" kern="1200"/>
        </a:p>
      </dsp:txBody>
      <dsp:txXfrm>
        <a:off x="4874257" y="420852"/>
        <a:ext cx="205946" cy="281771"/>
      </dsp:txXfrm>
    </dsp:sp>
    <dsp:sp modelId="{58E7D137-9C50-4362-84F6-F2E7CEAA62C0}">
      <dsp:nvSpPr>
        <dsp:cNvPr id="0" name=""/>
        <dsp:cNvSpPr/>
      </dsp:nvSpPr>
      <dsp:spPr>
        <a:xfrm>
          <a:off x="5175665" y="1076934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-2246587"/>
            <a:satOff val="-7611"/>
            <a:lumOff val="-976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700" kern="1200"/>
        </a:p>
      </dsp:txBody>
      <dsp:txXfrm>
        <a:off x="5259915" y="1076934"/>
        <a:ext cx="205946" cy="281771"/>
      </dsp:txXfrm>
    </dsp:sp>
    <dsp:sp modelId="{C853F940-C254-4CDA-8916-2E4323E63D49}">
      <dsp:nvSpPr>
        <dsp:cNvPr id="0" name=""/>
        <dsp:cNvSpPr/>
      </dsp:nvSpPr>
      <dsp:spPr>
        <a:xfrm>
          <a:off x="5561322" y="1723415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-4493175"/>
            <a:satOff val="-15221"/>
            <a:lumOff val="-1952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700" kern="1200"/>
        </a:p>
      </dsp:txBody>
      <dsp:txXfrm>
        <a:off x="5645572" y="1723415"/>
        <a:ext cx="205946" cy="281771"/>
      </dsp:txXfrm>
    </dsp:sp>
    <dsp:sp modelId="{BEDACAFB-172B-4E4D-B98B-FCAAE97D13FA}">
      <dsp:nvSpPr>
        <dsp:cNvPr id="0" name=""/>
        <dsp:cNvSpPr/>
      </dsp:nvSpPr>
      <dsp:spPr>
        <a:xfrm>
          <a:off x="5946979" y="2385898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-6739762"/>
            <a:satOff val="-22832"/>
            <a:lumOff val="-2928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700" kern="1200"/>
        </a:p>
      </dsp:txBody>
      <dsp:txXfrm>
        <a:off x="6031229" y="2385898"/>
        <a:ext cx="205946" cy="28177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8FC4B0-005F-4A9F-B970-FA5DA94C4366}">
      <dsp:nvSpPr>
        <dsp:cNvPr id="0" name=""/>
        <dsp:cNvSpPr/>
      </dsp:nvSpPr>
      <dsp:spPr>
        <a:xfrm>
          <a:off x="612070" y="3631"/>
          <a:ext cx="2310135" cy="1386081"/>
        </a:xfrm>
        <a:prstGeom prst="roundRect">
          <a:avLst>
            <a:gd name="adj" fmla="val 10000"/>
          </a:avLst>
        </a:prstGeom>
        <a:solidFill>
          <a:srgbClr val="00999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3600" kern="1200"/>
            <a:t>Actividad 1</a:t>
          </a:r>
        </a:p>
      </dsp:txBody>
      <dsp:txXfrm>
        <a:off x="652667" y="44228"/>
        <a:ext cx="2228941" cy="1304887"/>
      </dsp:txXfrm>
    </dsp:sp>
    <dsp:sp modelId="{BBF4D846-D61A-47D1-9997-B84E4CBB7946}">
      <dsp:nvSpPr>
        <dsp:cNvPr id="0" name=""/>
        <dsp:cNvSpPr/>
      </dsp:nvSpPr>
      <dsp:spPr>
        <a:xfrm>
          <a:off x="3125497" y="410215"/>
          <a:ext cx="489748" cy="572913"/>
        </a:xfrm>
        <a:prstGeom prst="rightArrow">
          <a:avLst>
            <a:gd name="adj1" fmla="val 60000"/>
            <a:gd name="adj2" fmla="val 50000"/>
          </a:avLst>
        </a:prstGeom>
        <a:solidFill>
          <a:srgbClr val="009999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2400" kern="1200"/>
        </a:p>
      </dsp:txBody>
      <dsp:txXfrm>
        <a:off x="3125497" y="524798"/>
        <a:ext cx="342824" cy="343747"/>
      </dsp:txXfrm>
    </dsp:sp>
    <dsp:sp modelId="{AE1D1741-DEA2-4908-B345-AB80E6589C03}">
      <dsp:nvSpPr>
        <dsp:cNvPr id="0" name=""/>
        <dsp:cNvSpPr/>
      </dsp:nvSpPr>
      <dsp:spPr>
        <a:xfrm>
          <a:off x="3846259" y="3631"/>
          <a:ext cx="2310135" cy="1386081"/>
        </a:xfrm>
        <a:prstGeom prst="roundRect">
          <a:avLst>
            <a:gd name="adj" fmla="val 10000"/>
          </a:avLst>
        </a:prstGeom>
        <a:solidFill>
          <a:srgbClr val="51C9A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3600" kern="1200"/>
            <a:t>Actividad 2</a:t>
          </a:r>
        </a:p>
      </dsp:txBody>
      <dsp:txXfrm>
        <a:off x="3886856" y="44228"/>
        <a:ext cx="2228941" cy="1304887"/>
      </dsp:txXfrm>
    </dsp:sp>
    <dsp:sp modelId="{13D6B5D6-EB62-4065-8C9E-70ABB39B3DF8}">
      <dsp:nvSpPr>
        <dsp:cNvPr id="0" name=""/>
        <dsp:cNvSpPr/>
      </dsp:nvSpPr>
      <dsp:spPr>
        <a:xfrm rot="5400000">
          <a:off x="4756452" y="1551422"/>
          <a:ext cx="489748" cy="572913"/>
        </a:xfrm>
        <a:prstGeom prst="rightArrow">
          <a:avLst>
            <a:gd name="adj1" fmla="val 60000"/>
            <a:gd name="adj2" fmla="val 50000"/>
          </a:avLst>
        </a:prstGeom>
        <a:solidFill>
          <a:srgbClr val="51C9AD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2400" kern="1200"/>
        </a:p>
      </dsp:txBody>
      <dsp:txXfrm rot="-5400000">
        <a:off x="4829453" y="1593004"/>
        <a:ext cx="343747" cy="342824"/>
      </dsp:txXfrm>
    </dsp:sp>
    <dsp:sp modelId="{7A681986-600B-4609-BBFA-E0DAE1C28317}">
      <dsp:nvSpPr>
        <dsp:cNvPr id="0" name=""/>
        <dsp:cNvSpPr/>
      </dsp:nvSpPr>
      <dsp:spPr>
        <a:xfrm>
          <a:off x="3846259" y="2313766"/>
          <a:ext cx="2310135" cy="1386081"/>
        </a:xfrm>
        <a:prstGeom prst="roundRect">
          <a:avLst>
            <a:gd name="adj" fmla="val 10000"/>
          </a:avLst>
        </a:prstGeom>
        <a:solidFill>
          <a:srgbClr val="33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3600" kern="1200"/>
            <a:t>Actividad 3</a:t>
          </a:r>
        </a:p>
      </dsp:txBody>
      <dsp:txXfrm>
        <a:off x="3886856" y="2354363"/>
        <a:ext cx="2228941" cy="1304887"/>
      </dsp:txXfrm>
    </dsp:sp>
    <dsp:sp modelId="{A5CB11F6-A84E-4ED6-A735-1B4ECBF63738}">
      <dsp:nvSpPr>
        <dsp:cNvPr id="0" name=""/>
        <dsp:cNvSpPr/>
      </dsp:nvSpPr>
      <dsp:spPr>
        <a:xfrm rot="10800000">
          <a:off x="3153218" y="2720350"/>
          <a:ext cx="489748" cy="572913"/>
        </a:xfrm>
        <a:prstGeom prst="rightArrow">
          <a:avLst>
            <a:gd name="adj1" fmla="val 60000"/>
            <a:gd name="adj2" fmla="val 50000"/>
          </a:avLst>
        </a:prstGeom>
        <a:solidFill>
          <a:srgbClr val="33CCCC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2400" kern="1200"/>
        </a:p>
      </dsp:txBody>
      <dsp:txXfrm rot="10800000">
        <a:off x="3300142" y="2834933"/>
        <a:ext cx="342824" cy="343747"/>
      </dsp:txXfrm>
    </dsp:sp>
    <dsp:sp modelId="{F86E8A01-03DA-421D-8587-DC09C216DBD8}">
      <dsp:nvSpPr>
        <dsp:cNvPr id="0" name=""/>
        <dsp:cNvSpPr/>
      </dsp:nvSpPr>
      <dsp:spPr>
        <a:xfrm>
          <a:off x="612070" y="2313766"/>
          <a:ext cx="2310135" cy="1386081"/>
        </a:xfrm>
        <a:prstGeom prst="roundRect">
          <a:avLst>
            <a:gd name="adj" fmla="val 10000"/>
          </a:avLst>
        </a:prstGeom>
        <a:solidFill>
          <a:srgbClr val="FF7C8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3600" kern="1200"/>
            <a:t>Actividad 4</a:t>
          </a:r>
        </a:p>
      </dsp:txBody>
      <dsp:txXfrm>
        <a:off x="652667" y="2354363"/>
        <a:ext cx="2228941" cy="1304887"/>
      </dsp:txXfrm>
    </dsp:sp>
    <dsp:sp modelId="{122C69D7-8E78-40AC-A872-DB411FA729EB}">
      <dsp:nvSpPr>
        <dsp:cNvPr id="0" name=""/>
        <dsp:cNvSpPr/>
      </dsp:nvSpPr>
      <dsp:spPr>
        <a:xfrm rot="5400000">
          <a:off x="1522263" y="3861557"/>
          <a:ext cx="489748" cy="572913"/>
        </a:xfrm>
        <a:prstGeom prst="rightArrow">
          <a:avLst>
            <a:gd name="adj1" fmla="val 60000"/>
            <a:gd name="adj2" fmla="val 50000"/>
          </a:avLst>
        </a:prstGeom>
        <a:solidFill>
          <a:srgbClr val="FF7C8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2400" kern="1200"/>
        </a:p>
      </dsp:txBody>
      <dsp:txXfrm rot="-5400000">
        <a:off x="1595264" y="3903139"/>
        <a:ext cx="343747" cy="342824"/>
      </dsp:txXfrm>
    </dsp:sp>
    <dsp:sp modelId="{28286866-787F-47DA-A313-968088A5CF85}">
      <dsp:nvSpPr>
        <dsp:cNvPr id="0" name=""/>
        <dsp:cNvSpPr/>
      </dsp:nvSpPr>
      <dsp:spPr>
        <a:xfrm>
          <a:off x="612070" y="4623902"/>
          <a:ext cx="2310135" cy="1386081"/>
        </a:xfrm>
        <a:prstGeom prst="roundRect">
          <a:avLst>
            <a:gd name="adj" fmla="val 10000"/>
          </a:avLst>
        </a:prstGeom>
        <a:solidFill>
          <a:srgbClr val="FF9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3600" kern="1200"/>
            <a:t>Actividad 5</a:t>
          </a:r>
        </a:p>
      </dsp:txBody>
      <dsp:txXfrm>
        <a:off x="652667" y="4664499"/>
        <a:ext cx="2228941" cy="13048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CircleRelationship">
  <dgm:title val=""/>
  <dgm:desc val=""/>
  <dgm:catLst>
    <dgm:cat type="relationship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clrData>
  <dgm:layoutNode name="Name0">
    <dgm:varLst>
      <dgm:chMax val="1"/>
      <dgm:chPref val="1"/>
    </dgm:varLst>
    <dgm:shape xmlns:r="http://schemas.openxmlformats.org/officeDocument/2006/relationships" r:blip="">
      <dgm:adjLst/>
    </dgm:shape>
    <dgm:choose name="Name1">
      <dgm:if name="Name2" axis="ch ch" ptType="node node" func="cnt" op="equ" val="0">
        <dgm:alg type="composite">
          <dgm:param type="ar" val="0.98"/>
        </dgm:alg>
        <dgm:constrLst>
          <dgm:constr type="primFontSz" for="des" ptType="node" op="equ" val="65"/>
          <dgm:constr type="l" for="ch" forName="Parent" refType="w" fact="0"/>
          <dgm:constr type="t" for="ch" forName="Parent" refType="h" fact="0.039"/>
          <dgm:constr type="w" for="ch" forName="Parent" refType="w" fact="0.8734"/>
          <dgm:constr type="h" for="ch" forName="Parent" refType="h" fact="0.856"/>
          <dgm:constr type="l" for="ch" forName="Accent1" refType="w" fact="0.4984"/>
          <dgm:constr type="t" for="ch" forName="Accent1" refType="h" fact="0"/>
          <dgm:constr type="w" for="ch" forName="Accent1" refType="w" fact="0.0972"/>
          <dgm:constr type="h" for="ch" forName="Accent1" refType="h" fact="0.0952"/>
          <dgm:constr type="l" for="ch" forName="Accent2" refType="w" fact="0.2684"/>
          <dgm:constr type="t" for="ch" forName="Accent2" refType="h" fact="0.8314"/>
          <dgm:constr type="w" for="ch" forName="Accent2" refType="w" fact="0.0704"/>
          <dgm:constr type="h" for="ch" forName="Accent2" refType="h" fact="0.069"/>
          <dgm:constr type="l" for="ch" forName="Accent3" refType="w" fact="0.9296"/>
          <dgm:constr type="t" for="ch" forName="Accent3" refType="h" fact="0.3864"/>
          <dgm:constr type="w" for="ch" forName="Accent3" refType="w" fact="0.0704"/>
          <dgm:constr type="h" for="ch" forName="Accent3" refType="h" fact="0.069"/>
          <dgm:constr type="l" for="ch" forName="Accent4" refType="w" fact="0.5931"/>
          <dgm:constr type="t" for="ch" forName="Accent4" refType="h" fact="0.9048"/>
          <dgm:constr type="w" for="ch" forName="Accent4" refType="w" fact="0.0972"/>
          <dgm:constr type="h" for="ch" forName="Accent4" refType="h" fact="0.0952"/>
          <dgm:constr type="l" for="ch" forName="Accent5" refType="w" fact="0.2883"/>
          <dgm:constr type="t" for="ch" forName="Accent5" refType="h" fact="0.1353"/>
          <dgm:constr type="w" for="ch" forName="Accent5" refType="w" fact="0.0704"/>
          <dgm:constr type="h" for="ch" forName="Accent5" refType="h" fact="0.069"/>
          <dgm:constr type="l" for="ch" forName="Accent6" refType="w" fact="0.0666"/>
          <dgm:constr type="t" for="ch" forName="Accent6" refType="h" fact="0.53"/>
          <dgm:constr type="w" for="ch" forName="Accent6" refType="w" fact="0.0704"/>
          <dgm:constr type="h" for="ch" forName="Accent6" refType="h" fact="0.069"/>
        </dgm:constrLst>
      </dgm:if>
      <dgm:if name="Name3" axis="ch ch" ptType="node node" func="cnt" op="equ" val="1">
        <dgm:alg type="composite">
          <dgm:param type="ar" val="1.2476"/>
        </dgm:alg>
        <dgm:constrLst>
          <dgm:constr type="primFontSz" for="des" ptType="node" op="equ" val="65"/>
          <dgm:constr type="l" for="ch" forName="Parent" refType="w" fact="0.2145"/>
          <dgm:constr type="t" for="ch" forName="Parent" refType="h" fact="0.039"/>
          <dgm:constr type="w" for="ch" forName="Parent" refType="w" fact="0.6861"/>
          <dgm:constr type="h" for="ch" forName="Parent" refType="h" fact="0.856"/>
          <dgm:constr type="l" for="ch" forName="Accent8" refType="w" fact="0.0262"/>
          <dgm:constr type="t" for="ch" forName="Accent8" refType="h" fact="0.6434"/>
          <dgm:constr type="w" for="ch" forName="Accent8" refType="w" fact="0.138"/>
          <dgm:constr type="h" for="ch" forName="Accent8" refType="h" fact="0.1721"/>
          <dgm:constr type="l" for="ch" forName="Accent1" refType="w" fact="0.6059"/>
          <dgm:constr type="t" for="ch" forName="Accent1" refType="h" fact="0"/>
          <dgm:constr type="w" for="ch" forName="Accent1" refType="w" fact="0.0763"/>
          <dgm:constr type="h" for="ch" forName="Accent1" refType="h" fact="0.0952"/>
          <dgm:constr type="l" for="ch" forName="Accent2" refType="w" fact="0.4253"/>
          <dgm:constr type="t" for="ch" forName="Accent2" refType="h" fact="0.8314"/>
          <dgm:constr type="w" for="ch" forName="Accent2" refType="w" fact="0.0553"/>
          <dgm:constr type="h" for="ch" forName="Accent2" refType="h" fact="0.069"/>
          <dgm:constr type="l" for="ch" forName="Accent3" refType="w" fact="0.9447"/>
          <dgm:constr type="t" for="ch" forName="Accent3" refType="h" fact="0.3864"/>
          <dgm:constr type="w" for="ch" forName="Accent3" refType="w" fact="0.0553"/>
          <dgm:constr type="h" for="ch" forName="Accent3" refType="h" fact="0.069"/>
          <dgm:constr type="l" for="ch" forName="Child1" refType="w" fact="0"/>
          <dgm:constr type="t" for="ch" forName="Child1" refType="h" fact="0.1935"/>
          <dgm:constr type="w" for="ch" forName="Child1" refType="w" fact="0.2789"/>
          <dgm:constr type="h" for="ch" forName="Child1" refType="h" fact="0.3479"/>
          <dgm:constr type="l" for="ch" forName="Accent4" refType="w" fact="0.6803"/>
          <dgm:constr type="t" for="ch" forName="Accent4" refType="h" fact="0.9048"/>
          <dgm:constr type="w" for="ch" forName="Accent4" refType="w" fact="0.0763"/>
          <dgm:constr type="h" for="ch" forName="Accent4" refType="h" fact="0.0952"/>
          <dgm:constr type="l" for="ch" forName="Accent7" refType="w" fact="0.5287"/>
          <dgm:constr type="t" for="ch" forName="Accent7" refType="h" fact="0.1383"/>
          <dgm:constr type="w" for="ch" forName="Accent7" refType="w" fact="0.0763"/>
          <dgm:constr type="h" for="ch" forName="Accent7" refType="h" fact="0.0952"/>
          <dgm:constr type="l" for="ch" forName="Accent5" refType="w" fact="0.4409"/>
          <dgm:constr type="t" for="ch" forName="Accent5" refType="h" fact="0.1353"/>
          <dgm:constr type="w" for="ch" forName="Accent5" refType="w" fact="0.0553"/>
          <dgm:constr type="h" for="ch" forName="Accent5" refType="h" fact="0.069"/>
          <dgm:constr type="l" for="ch" forName="Accent6" refType="w" fact="0.2668"/>
          <dgm:constr type="t" for="ch" forName="Accent6" refType="h" fact="0.53"/>
          <dgm:constr type="w" for="ch" forName="Accent6" refType="w" fact="0.0553"/>
          <dgm:constr type="h" for="ch" forName="Accent6" refType="h" fact="0.069"/>
        </dgm:constrLst>
      </dgm:if>
      <dgm:if name="Name4" axis="ch ch" ptType="node node" func="cnt" op="equ" val="2">
        <dgm:alg type="composite">
          <dgm:param type="ar" val="1.592"/>
        </dgm:alg>
        <dgm:constrLst>
          <dgm:constr type="primFontSz" for="des" ptType="node" op="equ" val="65"/>
          <dgm:constr type="l" for="ch" forName="Parent" refType="w" fact="0.1886"/>
          <dgm:constr type="t" for="ch" forName="Parent" refType="h" fact="0.039"/>
          <dgm:constr type="w" for="ch" forName="Parent" refType="w" fact="0.5377"/>
          <dgm:constr type="h" for="ch" forName="Parent" refType="h" fact="0.856"/>
          <dgm:constr type="l" for="ch" forName="Accent8" refType="w" fact="0.0411"/>
          <dgm:constr type="t" for="ch" forName="Accent8" refType="h" fact="0.6434"/>
          <dgm:constr type="w" for="ch" forName="Accent8" refType="w" fact="0.1081"/>
          <dgm:constr type="h" for="ch" forName="Accent8" refType="h" fact="0.1721"/>
          <dgm:constr type="l" for="ch" forName="Accent1" refType="w" fact="0.4954"/>
          <dgm:constr type="t" for="ch" forName="Accent1" refType="h" fact="0"/>
          <dgm:constr type="w" for="ch" forName="Accent1" refType="w" fact="0.0598"/>
          <dgm:constr type="h" for="ch" forName="Accent1" refType="h" fact="0.0952"/>
          <dgm:constr type="l" for="ch" forName="Accent2" refType="w" fact="0.3538"/>
          <dgm:constr type="t" for="ch" forName="Accent2" refType="h" fact="0.8314"/>
          <dgm:constr type="w" for="ch" forName="Accent2" refType="w" fact="0.0433"/>
          <dgm:constr type="h" for="ch" forName="Accent2" refType="h" fact="0.069"/>
          <dgm:constr type="l" for="ch" forName="Accent3" refType="w" fact="0.7609"/>
          <dgm:constr type="t" for="ch" forName="Accent3" refType="h" fact="0.3864"/>
          <dgm:constr type="w" for="ch" forName="Accent3" refType="w" fact="0.0433"/>
          <dgm:constr type="h" for="ch" forName="Accent3" refType="h" fact="0.069"/>
          <dgm:constr type="l" for="ch" forName="Accent9" refType="w" fact="0.6839"/>
          <dgm:constr type="t" for="ch" forName="Accent9" refType="h" fact="0.27"/>
          <dgm:constr type="w" for="ch" forName="Accent9" refType="w" fact="0.0598"/>
          <dgm:constr type="h" for="ch" forName="Accent9" refType="h" fact="0.0952"/>
          <dgm:constr type="l" for="ch" forName="Child1" refType="w" fact="0.0206"/>
          <dgm:constr type="t" for="ch" forName="Child1" refType="h" fact="0.1935"/>
          <dgm:constr type="w" for="ch" forName="Child1" refType="w" fact="0.2186"/>
          <dgm:constr type="h" for="ch" forName="Child1" refType="h" fact="0.3479"/>
          <dgm:constr type="l" for="ch" forName="Child2" refType="w" fact="0.7814"/>
          <dgm:constr type="t" for="ch" forName="Child2" refType="h" fact="0.0298"/>
          <dgm:constr type="w" for="ch" forName="Child2" refType="w" fact="0.2186"/>
          <dgm:constr type="h" for="ch" forName="Child2" refType="h" fact="0.3479"/>
          <dgm:constr type="l" for="ch" forName="Accent10" refType="w" fact="0"/>
          <dgm:constr type="t" for="ch" forName="Accent10" refType="h" fact="0.8482"/>
          <dgm:constr type="w" for="ch" forName="Accent10" refType="w" fact="0.0433"/>
          <dgm:constr type="h" for="ch" forName="Accent10" refType="h" fact="0.069"/>
          <dgm:constr type="l" for="ch" forName="Accent11" refType="w" fact="0.4318"/>
          <dgm:constr type="t" for="ch" forName="Accent11" refType="h" fact="0.75"/>
          <dgm:constr type="w" for="ch" forName="Accent11" refType="w" fact="0.0433"/>
          <dgm:constr type="h" for="ch" forName="Accent11" refType="h" fact="0.069"/>
          <dgm:constr type="l" for="ch" forName="Accent7" refType="w" fact="0.4349"/>
          <dgm:constr type="t" for="ch" forName="Accent7" refType="h" fact="0.1383"/>
          <dgm:constr type="w" for="ch" forName="Accent7" refType="w" fact="0.0598"/>
          <dgm:constr type="h" for="ch" forName="Accent7" refType="h" fact="0.0952"/>
          <dgm:constr type="l" for="ch" forName="Accent5" refType="w" fact="0.3661"/>
          <dgm:constr type="t" for="ch" forName="Accent5" refType="h" fact="0.1353"/>
          <dgm:constr type="w" for="ch" forName="Accent5" refType="w" fact="0.0433"/>
          <dgm:constr type="h" for="ch" forName="Accent5" refType="h" fact="0.069"/>
          <dgm:constr type="l" for="ch" forName="Accent6" refType="w" fact="0.2296"/>
          <dgm:constr type="t" for="ch" forName="Accent6" refType="h" fact="0.53"/>
          <dgm:constr type="w" for="ch" forName="Accent6" refType="w" fact="0.0433"/>
          <dgm:constr type="h" for="ch" forName="Accent6" refType="h" fact="0.069"/>
          <dgm:constr type="l" for="ch" forName="Accent4" refType="w" fact="0.5537"/>
          <dgm:constr type="t" for="ch" forName="Accent4" refType="h" fact="0.9048"/>
          <dgm:constr type="w" for="ch" forName="Accent4" refType="w" fact="0.0598"/>
          <dgm:constr type="h" for="ch" forName="Accent4" refType="h" fact="0.0952"/>
        </dgm:constrLst>
      </dgm:if>
      <dgm:if name="Name5" axis="ch ch" ptType="node node" func="cnt" op="equ" val="3">
        <dgm:alg type="composite">
          <dgm:param type="ar" val="1.755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9"/>
          <dgm:constr type="w" for="ch" forName="Parent" refType="w" fact="0.4875"/>
          <dgm:constr type="h" for="ch" forName="Parent" refType="h" fact="0.856"/>
          <dgm:constr type="l" for="ch" forName="Accent8" refType="w" fact="0.0373"/>
          <dgm:constr type="t" for="ch" forName="Accent8" refType="h" fact="0.6434"/>
          <dgm:constr type="w" for="ch" forName="Accent8" refType="w" fact="0.098"/>
          <dgm:constr type="h" for="ch" forName="Accent8" refType="h" fact="0.1721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952"/>
          <dgm:constr type="l" for="ch" forName="Accent2" refType="w" fact="0.3209"/>
          <dgm:constr type="t" for="ch" forName="Accent2" refType="h" fact="0.8314"/>
          <dgm:constr type="w" for="ch" forName="Accent2" refType="w" fact="0.0393"/>
          <dgm:constr type="h" for="ch" forName="Accent2" refType="h" fact="0.069"/>
          <dgm:constr type="l" for="ch" forName="Accent3" refType="w" fact="0.6899"/>
          <dgm:constr type="t" for="ch" forName="Accent3" refType="h" fact="0.3864"/>
          <dgm:constr type="w" for="ch" forName="Accent3" refType="w" fact="0.0393"/>
          <dgm:constr type="h" for="ch" forName="Accent3" refType="h" fact="0.069"/>
          <dgm:constr type="l" for="ch" forName="Accent9" refType="w" fact="0.6201"/>
          <dgm:constr type="t" for="ch" forName="Accent9" refType="h" fact="0.27"/>
          <dgm:constr type="w" for="ch" forName="Accent9" refType="w" fact="0.0542"/>
          <dgm:constr type="h" for="ch" forName="Accent9" refType="h" fact="0.0952"/>
          <dgm:constr type="l" for="ch" forName="Child1" refType="w" fact="0.0186"/>
          <dgm:constr type="t" for="ch" forName="Child1" refType="h" fact="0.1935"/>
          <dgm:constr type="w" for="ch" forName="Child1" refType="w" fact="0.1982"/>
          <dgm:constr type="h" for="ch" forName="Child1" refType="h" fact="0.3479"/>
          <dgm:constr type="l" for="ch" forName="Child2" refType="w" fact="0.7086"/>
          <dgm:constr type="t" for="ch" forName="Child2" refType="h" fact="0.0298"/>
          <dgm:constr type="w" for="ch" forName="Child2" refType="w" fact="0.1982"/>
          <dgm:constr type="h" for="ch" forName="Child2" refType="h" fact="0.3479"/>
          <dgm:constr type="l" for="ch" forName="Child3" refType="w" fact="0.8018"/>
          <dgm:constr type="t" for="ch" forName="Child3" refType="h" fact="0.6312"/>
          <dgm:constr type="w" for="ch" forName="Child3" refType="w" fact="0.1982"/>
          <dgm:constr type="h" for="ch" forName="Child3" refType="h" fact="0.3479"/>
          <dgm:constr type="l" for="ch" forName="Accent12" refType="w" fact="0.7459"/>
          <dgm:constr type="t" for="ch" forName="Accent12" refType="h" fact="0.619"/>
          <dgm:constr type="w" for="ch" forName="Accent12" refType="w" fact="0.0393"/>
          <dgm:constr type="h" for="ch" forName="Accent12" refType="h" fact="0.069"/>
          <dgm:constr type="l" for="ch" forName="Accent4" refType="w" fact="0.5021"/>
          <dgm:constr type="t" for="ch" forName="Accent4" refType="h" fact="0.9048"/>
          <dgm:constr type="w" for="ch" forName="Accent4" refType="w" fact="0.0542"/>
          <dgm:constr type="h" for="ch" forName="Accent4" refType="h" fact="0.0952"/>
          <dgm:constr type="l" for="ch" forName="Accent10" refType="w" fact="0"/>
          <dgm:constr type="t" for="ch" forName="Accent10" refType="h" fact="0.8482"/>
          <dgm:constr type="w" for="ch" forName="Accent10" refType="w" fact="0.0393"/>
          <dgm:constr type="h" for="ch" forName="Accent10" refType="h" fact="0.069"/>
          <dgm:constr type="l" for="ch" forName="Accent11" refType="w" fact="0.3916"/>
          <dgm:constr type="t" for="ch" forName="Accent11" refType="h" fact="0.75"/>
          <dgm:constr type="w" for="ch" forName="Accent11" refType="w" fact="0.0393"/>
          <dgm:constr type="h" for="ch" forName="Accent11" refType="h" fact="0.069"/>
          <dgm:constr type="l" for="ch" forName="Accent7" refType="w" fact="0.3944"/>
          <dgm:constr type="t" for="ch" forName="Accent7" refType="h" fact="0.1383"/>
          <dgm:constr type="w" for="ch" forName="Accent7" refType="w" fact="0.0542"/>
          <dgm:constr type="h" for="ch" forName="Accent7" refType="h" fact="0.0952"/>
          <dgm:constr type="l" for="ch" forName="Accent5" refType="w" fact="0.3319"/>
          <dgm:constr type="t" for="ch" forName="Accent5" refType="h" fact="0.1353"/>
          <dgm:constr type="w" for="ch" forName="Accent5" refType="w" fact="0.0393"/>
          <dgm:constr type="h" for="ch" forName="Accent5" refType="h" fact="0.069"/>
          <dgm:constr type="l" for="ch" forName="Accent6" refType="w" fact="0.2082"/>
          <dgm:constr type="t" for="ch" forName="Accent6" refType="h" fact="0.53"/>
          <dgm:constr type="w" for="ch" forName="Accent6" refType="w" fact="0.0393"/>
          <dgm:constr type="h" for="ch" forName="Accent6" refType="h" fact="0.069"/>
        </dgm:constrLst>
      </dgm:if>
      <dgm:if name="Name6" axis="ch ch" ptType="node node" func="cnt" op="equ" val="4">
        <dgm:alg type="composite">
          <dgm:param type="ar" val="1.3749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06"/>
          <dgm:constr type="w" for="ch" forName="Parent" refType="w" fact="0.4875"/>
          <dgm:constr type="h" for="ch" forName="Parent" refType="h" fact="0.6703"/>
          <dgm:constr type="l" for="ch" forName="Accent8" refType="w" fact="0.0373"/>
          <dgm:constr type="t" for="ch" forName="Accent8" refType="h" fact="0.5038"/>
          <dgm:constr type="w" for="ch" forName="Accent8" refType="w" fact="0.098"/>
          <dgm:constr type="h" for="ch" forName="Accent8" refType="h" fact="0.1348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746"/>
          <dgm:constr type="l" for="ch" forName="Accent2" refType="w" fact="0.3209"/>
          <dgm:constr type="t" for="ch" forName="Accent2" refType="h" fact="0.6511"/>
          <dgm:constr type="w" for="ch" forName="Accent2" refType="w" fact="0.0393"/>
          <dgm:constr type="h" for="ch" forName="Accent2" refType="h" fact="0.054"/>
          <dgm:constr type="l" for="ch" forName="Accent3" refType="w" fact="0.6899"/>
          <dgm:constr type="t" for="ch" forName="Accent3" refType="h" fact="0.3026"/>
          <dgm:constr type="w" for="ch" forName="Accent3" refType="w" fact="0.0393"/>
          <dgm:constr type="h" for="ch" forName="Accent3" refType="h" fact="0.054"/>
          <dgm:constr type="l" for="ch" forName="Accent9" refType="w" fact="0.6201"/>
          <dgm:constr type="t" for="ch" forName="Accent9" refType="h" fact="0.2115"/>
          <dgm:constr type="w" for="ch" forName="Accent9" refType="w" fact="0.0542"/>
          <dgm:constr type="h" for="ch" forName="Accent9" refType="h" fact="0.0746"/>
          <dgm:constr type="l" for="ch" forName="Child1" refType="w" fact="0.0186"/>
          <dgm:constr type="t" for="ch" forName="Child1" refType="h" fact="0.1515"/>
          <dgm:constr type="w" for="ch" forName="Child1" refType="w" fact="0.1982"/>
          <dgm:constr type="h" for="ch" forName="Child1" refType="h" fact="0.2725"/>
          <dgm:constr type="l" for="ch" forName="Child2" refType="w" fact="0.7086"/>
          <dgm:constr type="t" for="ch" forName="Child2" refType="h" fact="0.0233"/>
          <dgm:constr type="w" for="ch" forName="Child2" refType="w" fact="0.1982"/>
          <dgm:constr type="h" for="ch" forName="Child2" refType="h" fact="0.2725"/>
          <dgm:constr type="l" for="ch" forName="Child3" refType="w" fact="0.8018"/>
          <dgm:constr type="t" for="ch" forName="Child3" refType="h" fact="0.4943"/>
          <dgm:constr type="w" for="ch" forName="Child3" refType="w" fact="0.1982"/>
          <dgm:constr type="h" for="ch" forName="Child3" refType="h" fact="0.2725"/>
          <dgm:constr type="l" for="ch" forName="Accent12" refType="w" fact="0.7459"/>
          <dgm:constr type="t" for="ch" forName="Accent12" refType="h" fact="0.4848"/>
          <dgm:constr type="w" for="ch" forName="Accent12" refType="w" fact="0.0393"/>
          <dgm:constr type="h" for="ch" forName="Accent12" refType="h" fact="0.054"/>
          <dgm:constr type="l" for="ch" forName="Accent4" refType="w" fact="0.5021"/>
          <dgm:constr type="t" for="ch" forName="Accent4" refType="h" fact="0.7085"/>
          <dgm:constr type="w" for="ch" forName="Accent4" refType="w" fact="0.0542"/>
          <dgm:constr type="h" for="ch" forName="Accent4" refType="h" fact="0.0746"/>
          <dgm:constr type="l" for="ch" forName="Accent10" refType="w" fact="0"/>
          <dgm:constr type="t" for="ch" forName="Accent10" refType="h" fact="0.6642"/>
          <dgm:constr type="w" for="ch" forName="Accent10" refType="w" fact="0.0393"/>
          <dgm:constr type="h" for="ch" forName="Accent10" refType="h" fact="0.054"/>
          <dgm:constr type="l" for="ch" forName="Accent11" refType="w" fact="0.3916"/>
          <dgm:constr type="t" for="ch" forName="Accent11" refType="h" fact="0.5873"/>
          <dgm:constr type="w" for="ch" forName="Accent11" refType="w" fact="0.0393"/>
          <dgm:constr type="h" for="ch" forName="Accent11" refType="h" fact="0.054"/>
          <dgm:constr type="l" for="ch" forName="Accent7" refType="w" fact="0.3944"/>
          <dgm:constr type="t" for="ch" forName="Accent7" refType="h" fact="0.1083"/>
          <dgm:constr type="w" for="ch" forName="Accent7" refType="w" fact="0.0542"/>
          <dgm:constr type="h" for="ch" forName="Accent7" refType="h" fact="0.0746"/>
          <dgm:constr type="l" for="ch" forName="Accent5" refType="w" fact="0.3319"/>
          <dgm:constr type="t" for="ch" forName="Accent5" refType="h" fact="0.1059"/>
          <dgm:constr type="w" for="ch" forName="Accent5" refType="w" fact="0.0393"/>
          <dgm:constr type="h" for="ch" forName="Accent5" refType="h" fact="0.054"/>
          <dgm:constr type="l" for="ch" forName="Accent6" refType="w" fact="0.2082"/>
          <dgm:constr type="t" for="ch" forName="Accent6" refType="h" fact="0.4151"/>
          <dgm:constr type="w" for="ch" forName="Accent6" refType="w" fact="0.0393"/>
          <dgm:constr type="h" for="ch" forName="Accent6" refType="h" fact="0.054"/>
          <dgm:constr type="l" for="ch" forName="Child4" refType="w" fact="0.2329"/>
          <dgm:constr type="t" for="ch" forName="Child4" refType="h" fact="0.7275"/>
          <dgm:constr type="w" for="ch" forName="Child4" refType="w" fact="0.1982"/>
          <dgm:constr type="h" for="ch" forName="Child4" refType="h" fact="0.2725"/>
          <dgm:constr type="l" for="ch" forName="Accent13" refType="w" fact="0.4099"/>
          <dgm:constr type="t" for="ch" forName="Accent13" refType="h" fact="0.7183"/>
          <dgm:constr type="w" for="ch" forName="Accent13" refType="w" fact="0.0393"/>
          <dgm:constr type="h" for="ch" forName="Accent13" refType="h" fact="0.054"/>
        </dgm:constrLst>
      </dgm:if>
      <dgm:else name="Name7">
        <dgm:alg type="composite">
          <dgm:param type="ar" val="1.147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1907"/>
          <dgm:constr type="w" for="ch" forName="Parent" refType="w" fact="0.4875"/>
          <dgm:constr type="h" for="ch" forName="Parent" refType="h" fact="0.5596"/>
          <dgm:constr type="l" for="ch" forName="Accent8" refType="w" fact="0.0373"/>
          <dgm:constr type="t" for="ch" forName="Accent8" refType="h" fact="0.5858"/>
          <dgm:constr type="w" for="ch" forName="Accent8" refType="w" fact="0.098"/>
          <dgm:constr type="h" for="ch" forName="Accent8" refType="h" fact="0.1125"/>
          <dgm:constr type="l" for="ch" forName="Accent1" refType="w" fact="0.4492"/>
          <dgm:constr type="t" for="ch" forName="Accent1" refType="h" fact="0.1652"/>
          <dgm:constr type="w" for="ch" forName="Accent1" refType="w" fact="0.0542"/>
          <dgm:constr type="h" for="ch" forName="Accent1" refType="h" fact="0.0623"/>
          <dgm:constr type="l" for="ch" forName="Accent2" refType="w" fact="0.3209"/>
          <dgm:constr type="t" for="ch" forName="Accent2" refType="h" fact="0.7087"/>
          <dgm:constr type="w" for="ch" forName="Accent2" refType="w" fact="0.0393"/>
          <dgm:constr type="h" for="ch" forName="Accent2" refType="h" fact="0.0451"/>
          <dgm:constr type="l" for="ch" forName="Accent3" refType="w" fact="0.6899"/>
          <dgm:constr type="t" for="ch" forName="Accent3" refType="h" fact="0.4178"/>
          <dgm:constr type="w" for="ch" forName="Accent3" refType="w" fact="0.0393"/>
          <dgm:constr type="h" for="ch" forName="Accent3" refType="h" fact="0.0451"/>
          <dgm:constr type="l" for="ch" forName="Accent9" refType="w" fact="0.6201"/>
          <dgm:constr type="t" for="ch" forName="Accent9" refType="h" fact="0.3417"/>
          <dgm:constr type="w" for="ch" forName="Accent9" refType="w" fact="0.0542"/>
          <dgm:constr type="h" for="ch" forName="Accent9" refType="h" fact="0.0623"/>
          <dgm:constr type="l" for="ch" forName="Child1" refType="w" fact="0.0186"/>
          <dgm:constr type="t" for="ch" forName="Child1" refType="h" fact="0.2917"/>
          <dgm:constr type="w" for="ch" forName="Child1" refType="w" fact="0.1982"/>
          <dgm:constr type="h" for="ch" forName="Child1" refType="h" fact="0.2275"/>
          <dgm:constr type="l" for="ch" forName="Child2" refType="w" fact="0.7086"/>
          <dgm:constr type="t" for="ch" forName="Child2" refType="h" fact="0.1847"/>
          <dgm:constr type="w" for="ch" forName="Child2" refType="w" fact="0.1982"/>
          <dgm:constr type="h" for="ch" forName="Child2" refType="h" fact="0.2275"/>
          <dgm:constr type="l" for="ch" forName="Child3" refType="w" fact="0.8018"/>
          <dgm:constr type="t" for="ch" forName="Child3" refType="h" fact="0.5778"/>
          <dgm:constr type="w" for="ch" forName="Child3" refType="w" fact="0.1982"/>
          <dgm:constr type="h" for="ch" forName="Child3" refType="h" fact="0.2275"/>
          <dgm:constr type="l" for="ch" forName="Accent12" refType="w" fact="0.7459"/>
          <dgm:constr type="t" for="ch" forName="Accent12" refType="h" fact="0.5699"/>
          <dgm:constr type="w" for="ch" forName="Accent12" refType="w" fact="0.0393"/>
          <dgm:constr type="h" for="ch" forName="Accent12" refType="h" fact="0.0451"/>
          <dgm:constr type="l" for="ch" forName="Accent4" refType="w" fact="0.5021"/>
          <dgm:constr type="t" for="ch" forName="Accent4" refType="h" fact="0.7567"/>
          <dgm:constr type="w" for="ch" forName="Accent4" refType="w" fact="0.0542"/>
          <dgm:constr type="h" for="ch" forName="Accent4" refType="h" fact="0.0623"/>
          <dgm:constr type="l" for="ch" forName="Accent10" refType="w" fact="0"/>
          <dgm:constr type="t" for="ch" forName="Accent10" refType="h" fact="0.7197"/>
          <dgm:constr type="w" for="ch" forName="Accent10" refType="w" fact="0.0393"/>
          <dgm:constr type="h" for="ch" forName="Accent10" refType="h" fact="0.0451"/>
          <dgm:constr type="l" for="ch" forName="Accent11" refType="w" fact="0.3916"/>
          <dgm:constr type="t" for="ch" forName="Accent11" refType="h" fact="0.6555"/>
          <dgm:constr type="w" for="ch" forName="Accent11" refType="w" fact="0.0393"/>
          <dgm:constr type="h" for="ch" forName="Accent11" refType="h" fact="0.0451"/>
          <dgm:constr type="l" for="ch" forName="Accent7" refType="w" fact="0.3944"/>
          <dgm:constr type="t" for="ch" forName="Accent7" refType="h" fact="0.2556"/>
          <dgm:constr type="w" for="ch" forName="Accent7" refType="w" fact="0.0542"/>
          <dgm:constr type="h" for="ch" forName="Accent7" refType="h" fact="0.0623"/>
          <dgm:constr type="l" for="ch" forName="Accent5" refType="w" fact="0.3319"/>
          <dgm:constr type="t" for="ch" forName="Accent5" refType="h" fact="0.2536"/>
          <dgm:constr type="w" for="ch" forName="Accent5" refType="w" fact="0.0393"/>
          <dgm:constr type="h" for="ch" forName="Accent5" refType="h" fact="0.0451"/>
          <dgm:constr type="l" for="ch" forName="Accent6" refType="w" fact="0.2082"/>
          <dgm:constr type="t" for="ch" forName="Accent6" refType="h" fact="0.5117"/>
          <dgm:constr type="w" for="ch" forName="Accent6" refType="w" fact="0.0393"/>
          <dgm:constr type="h" for="ch" forName="Accent6" refType="h" fact="0.0451"/>
          <dgm:constr type="l" for="ch" forName="Child5" refType="w" fact="0.4219"/>
          <dgm:constr type="t" for="ch" forName="Child5" refType="h" fact="0"/>
          <dgm:constr type="w" for="ch" forName="Child5" refType="w" fact="0.1982"/>
          <dgm:constr type="h" for="ch" forName="Child5" refType="h" fact="0.2275"/>
          <dgm:constr type="l" for="ch" forName="Child4" refType="w" fact="0.2329"/>
          <dgm:constr type="t" for="ch" forName="Child4" refType="h" fact="0.7725"/>
          <dgm:constr type="w" for="ch" forName="Child4" refType="w" fact="0.1982"/>
          <dgm:constr type="h" for="ch" forName="Child4" refType="h" fact="0.2275"/>
          <dgm:constr type="l" for="ch" forName="Accent15" refType="w" fact="0.1775"/>
          <dgm:constr type="t" for="ch" forName="Accent15" refType="h" fact="0.2466"/>
          <dgm:constr type="w" for="ch" forName="Accent15" refType="w" fact="0.0393"/>
          <dgm:constr type="h" for="ch" forName="Accent15" refType="h" fact="0.0451"/>
          <dgm:constr type="l" for="ch" forName="Accent16" refType="w" fact="0.6351"/>
          <dgm:constr type="t" for="ch" forName="Accent16" refType="h" fact="0.056"/>
          <dgm:constr type="w" for="ch" forName="Accent16" refType="w" fact="0.0393"/>
          <dgm:constr type="h" for="ch" forName="Accent16" refType="h" fact="0.0451"/>
          <dgm:constr type="l" for="ch" forName="Accent13" refType="w" fact="0.4099"/>
          <dgm:constr type="t" for="ch" forName="Accent13" refType="h" fact="0.7648"/>
          <dgm:constr type="w" for="ch" forName="Accent13" refType="w" fact="0.0393"/>
          <dgm:constr type="h" for="ch" forName="Accent13" refType="h" fact="0.0451"/>
        </dgm:constrLst>
      </dgm:else>
    </dgm:choose>
    <dgm:forEach name="wrapper" axis="self" ptType="parTrans">
      <dgm:forEach name="accentRepeat1" axis="self">
        <dgm:layoutNode name="AccentHold1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2" axis="self">
        <dgm:layoutNode name="AccentHold2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3" axis="self">
        <dgm:layoutNode name="AccentHold3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</dgm:forEach>
    <dgm:forEach name="Name8" axis="ch" ptType="node" cnt="1">
      <dgm:layoutNode name="Parent" styleLbl="node0">
        <dgm:varLst>
          <dgm:chMax val="5"/>
          <dgm:chPref val="5"/>
        </dgm:varLst>
        <dgm:alg type="tx"/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choose name="Name9">
        <dgm:if name="Name10" axis="ch" ptType="node" func="cnt" op="lte" val="4">
          <dgm:layoutNode name="Accent1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/>
          </dgm:layoutNode>
        </dgm:if>
        <dgm:else name="Name11"/>
      </dgm:choose>
      <dgm:layoutNode name="Accent2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3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4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5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6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</dgm:forEach>
    <dgm:forEach name="Name12" axis="ch ch" ptType="node node" st="1 1" cnt="1 1">
      <dgm:layoutNode name="Child1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3" ref="accentRepeat1"/>
      </dgm:layoutNode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14" ref="accentRepeat2"/>
      </dgm:layoutNode>
    </dgm:forEach>
    <dgm:forEach name="Name15" axis="ch ch" ptType="node node" st="1 2" cnt="1 1">
      <dgm:layoutNode name="Child2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1"/>
      </dgm:layoutNode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17" ref="accentRepeat2"/>
      </dgm:layoutNode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18" ref="accentRepeat3"/>
      </dgm:layoutNode>
    </dgm:forEach>
    <dgm:forEach name="Name19" axis="ch ch" ptType="node node" st="1 3" cnt="1 1">
      <dgm:layoutNode name="Child3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2">
        <dgm:alg type="sp"/>
        <dgm:shape xmlns:r="http://schemas.openxmlformats.org/officeDocument/2006/relationships" r:blip="">
          <dgm:adjLst/>
        </dgm:shape>
        <dgm:presOf/>
        <dgm:constrLst/>
        <dgm:forEach name="Name20" ref="accentRepeat1"/>
      </dgm:layoutNode>
    </dgm:forEach>
    <dgm:forEach name="Name21" axis="ch ch" ptType="node node" st="1 4" cnt="1 1">
      <dgm:layoutNode name="Child4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3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1"/>
      </dgm:layoutNode>
    </dgm:forEach>
    <dgm:forEach name="Name23" axis="ch ch" ptType="node node" st="1 5" cnt="1 1">
      <dgm:layoutNode name="Child5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5">
        <dgm:alg type="sp"/>
        <dgm:shape xmlns:r="http://schemas.openxmlformats.org/officeDocument/2006/relationships" r:blip="">
          <dgm:adjLst/>
        </dgm:shape>
        <dgm:presOf/>
        <dgm:constrLst/>
        <dgm:forEach name="Name24" ref="accentRepeat2"/>
      </dgm:layoutNode>
      <dgm:layoutNode name="Accent16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3"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442ED-A4A2-4F04-ABCF-3D435533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orozco padilla</dc:creator>
  <cp:keywords/>
  <dc:description/>
  <cp:lastModifiedBy>salvador orozco padilla</cp:lastModifiedBy>
  <cp:revision>5</cp:revision>
  <cp:lastPrinted>2022-07-22T17:46:00Z</cp:lastPrinted>
  <dcterms:created xsi:type="dcterms:W3CDTF">2022-07-21T14:52:00Z</dcterms:created>
  <dcterms:modified xsi:type="dcterms:W3CDTF">2022-07-22T17:47:00Z</dcterms:modified>
</cp:coreProperties>
</file>